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d3c2" w14:textId="320d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города Сатпаев Карагандинской области от 22 февраля 2021 года № 17/01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24 декабря 2021 года № 93/01. Зарегистрировано в Министерстве юстиции Республики Казахстан 27 декабря 2021 года № 26118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Сатпаев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Карагандинской области "Об определении мест для размещения агитационных печатных материалов" от 22 февраля 2021 года №17/01 (зарегистрировано в Реестре государственной регистрации нормативных правовых актов за №6204)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совместно с Сатпаевской городской избирательной комиссией места для размещения агитационных печатных материалов для всех кандидатов, согласно приложению к настоящему постановлению";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Сатпаев Карагандинской области Толендину А.К.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Сатпаевская городская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№17/01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490"/>
        <w:gridCol w:w="9320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Улытауская, между домами № 86, 90 (район автостанции)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возле Мечети "БалмаганбетБалкыбайулы города Сатпаева" 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возле рынка "Турар"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Гурбы, возле торгового дома "Ару-Ана"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академика Каныша Сатпаева, возле дома № 88 (район рынка "Кооптранс")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