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6cd36" w14:textId="f66cd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и утверждении мест и маршрутов размещения нестационарных торговых объектов на территории города Сарани и поселка Актас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Сарани Карагандинской области от 7 октября 2021 года № 70/01. Зарегистрировано в Министерстве юстиции Республики Казахстан 15 октября 2021 года № 24784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статьями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регулировании торговой деятельности", акимат города Сарани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и утвердить места размещения нестационарных торговых объектов на территории города Сарани и поселка Актас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и утвердить маршруты размещения нестационарных торговых объектов на территории города Сарани и поселка Актас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Сарани от 27 марта 2008 года № 109 "Об организации в городе Сарани специально отведенных мест для мелкорозничной продажи овощной, плодово-ягодной продукции и выездной торговли продовольственными товарами и сельскохозяйственной продукцией" (зарегистрировано в Реестре государственной регистрации нормативных правовых актов за № 8-7-61).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города Сарани.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Сарани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Темирханов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Сарани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октября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70/01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размещения нестационарных торговых объектов на территории города Сарани и поселка Актас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2"/>
        <w:gridCol w:w="3356"/>
        <w:gridCol w:w="3126"/>
        <w:gridCol w:w="599"/>
        <w:gridCol w:w="277"/>
        <w:gridCol w:w="1684"/>
        <w:gridCol w:w="597"/>
        <w:gridCol w:w="2169"/>
      </w:tblGrid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торговых объектов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площадь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осуществ ления торговой деятельности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деятельности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торговых объектов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нестационарных торговых объектов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Близлежащая инфраструктура (торговые объекты, в которых реализуется схожий ассортимент товаров, а также объекты общественного питания)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Сарань, вдоль здания государственного учреждения "Специализированная детско-юношеская школа олимпийского резерва" по улице Жакенова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квадратных метров (ширина 5 метров и длина 40 метров)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товары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автолавка; автомат; киоск; выносной прилавок; палатка (павильон).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Кафе "Жомарт"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Сарань, микрорайон 1 "А", напротив магазина "Спорттовары", на площадке между кафе "Бочонок" и улицей Рабочая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квадратных метров (ширина 3 метра и длина 32 метра)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товары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автолавка; автомат; киоск; выносной прилавок; палатка (павильон).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"Овощи-фрукты", торговый дом "Спорттовары"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Актас, улица Первомайская, дом 9, слева от магазина "1000 мелочей"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39,6 квадратных метров (ширина 3,3 метра и длина 12 метров)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товары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автолавка; автомат; киоск; выносной прилавок; палатка (павильон).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"Овощной"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Актас, по улице Космическая, слева от магазина "Status"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 квадратных метров (ширина 5 метров и длина 6,5 метров)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товары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автолавка; автомат; киоск; выносной прилавок; палатка (павильон).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Нет 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Сарань, микрорайон Горняк, со стороны правого торца дома № 88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квадратных метров (ширина 5 метров и длина 12 метров)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товары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автолавка; автомат; киоск; выносной прилавок; палатка (павильон).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Нет 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Сарань, 3 микрорайон, площадка за домом № 12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квадратных метров (ширина 9 метров и длина 22 метра)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товары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автолавка; автомат; киоск; выносной прилавок; палатка (павильон).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Нет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Сарани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октября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70/01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Маршруты размещения нестационарных торговых объектов на территории города Сарани и поселка Актас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Поселок Актас, центральная площадь перед зданием коммунального государственного казенного предприятия "Культурно-досуговый центр поселка Актас"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"/>
    <w:p>
      <w:pPr>
        <w:spacing w:after="0"/>
        <w:ind w:left="0"/>
        <w:jc w:val="both"/>
      </w:pPr>
      <w:r>
        <w:drawing>
          <wp:inline distT="0" distB="0" distL="0" distR="0">
            <wp:extent cx="7810500" cy="6096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Город Сарань, сквер по проспекту Ленина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"/>
    <w:p>
      <w:pPr>
        <w:spacing w:after="0"/>
        <w:ind w:left="0"/>
        <w:jc w:val="both"/>
      </w:pPr>
      <w:r>
        <w:drawing>
          <wp:inline distT="0" distB="0" distL="0" distR="0">
            <wp:extent cx="7810500" cy="685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Город Сарань, микрорайон 1А, сквер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"/>
    <w:p>
      <w:pPr>
        <w:spacing w:after="0"/>
        <w:ind w:left="0"/>
        <w:jc w:val="both"/>
      </w:pPr>
      <w:r>
        <w:drawing>
          <wp:inline distT="0" distB="0" distL="0" distR="0">
            <wp:extent cx="7378700" cy="7035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78700" cy="703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Город Сарань, площадь перед Домом культуры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5"/>
    <w:p>
      <w:pPr>
        <w:spacing w:after="0"/>
        <w:ind w:left="0"/>
        <w:jc w:val="both"/>
      </w:pPr>
      <w:r>
        <w:drawing>
          <wp:inline distT="0" distB="0" distL="0" distR="0">
            <wp:extent cx="6807200" cy="673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07200" cy="673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Город Сарань, площадь перед стадионом "Сункар"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7"/>
    <w:p>
      <w:pPr>
        <w:spacing w:after="0"/>
        <w:ind w:left="0"/>
        <w:jc w:val="both"/>
      </w:pPr>
      <w:r>
        <w:drawing>
          <wp:inline distT="0" distB="0" distL="0" distR="0">
            <wp:extent cx="7315200" cy="664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664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