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0c0a" w14:textId="4370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на территории города Абай и поселка Топар 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4 марта 2021 года № 11/01. Зарегистрировано Департаментом юстиции Карагандинской области 10 марта 2021 года № 6241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Абайского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места и маршруты размещения нестационарных торговых объектов на территории города Абай и поселка Топар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Абай и поселка Топар Абайского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4137"/>
        <w:gridCol w:w="4832"/>
        <w:gridCol w:w="880"/>
        <w:gridCol w:w="689"/>
        <w:gridCol w:w="882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торговых объектов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Видторговых объектов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г.Абай, 2 микрорайон, возле мебельного магазина, между домами №3 и №4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метра (ширина 4 метра и длина 5 метра)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г.Абай, улица Абая, возле торгового дома "Игорек"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квадратных метра (ширина 3 метра и длина 3 метра)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палатка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п.Топар, ул. Казыбек Би, возле Дома культуры "Энергетик"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метра (ширина 5 метра и длина 20 метра)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торговые палатки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11/01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маршрута размещения нестационарного торгового объекта для реализации сельскохозяйственной продукции сроком на 1 год в г.Абай, 2 микрорайон, возле мебельного магазина, между домами №3 и №4.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35687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маршрута размещения нестационарного торгового объекта для реализации сельскохозяйственной продукции сроком на 1 год в г.Абай, улица Абая, возле торгового дома "Игорек".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36195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маршрута размещения нестационарного торгового объекта для реализации сельскохозяйственных продуктов сроком на 1 год в п.Топар по улице Казыбек би, возле Дома культуры "Энергетик".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35433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