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fb92d" w14:textId="bdfb9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сел, поселков и сельских округов района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5 января 2021 года № 4. Зарегистрировано Департаментом юстиции Карагандинской области 11 января 2021 года № 6146.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Ботакара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2021 год в следующих объемах: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239 597 тысяч тенге, в том числе по: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22 554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217 043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247 008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7 411 тысяч тенге;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126 894 тысяч тенге.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бюджет поселка Габидена Мустафина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148 001 тысяч тенге, в том числе по: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9 288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138 713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151 032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3 031 тысяч тенге;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59 243 тысяч тенге.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Утвердить бюджет поселка Кушокы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2021 год в следующих объемах: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163 931 тысяч тенге, в том числе по: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89 966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73 965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167 013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3 082 тысяч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47 730 тысяч тенге.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Утвердить бюджет Доскейского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2021 год в следующих объемах: 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123 968 тысяч тенге, в том числе по: 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22 717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101 251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136 652 тысяч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12 684 тысяч тенге;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47 645 тысяч тенге.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бюджет Кокпектинского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93 638 тысяч тенге, в том числе по: 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16 365 тысяч тенге;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77 273 тысяч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97 700 тысяч тенге;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4 062 тысяч тенге;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52 428 тысяч тенге.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бюджет сельского округа Керней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2021 год в следующих объемах: 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55 857 тысяч тенге, в том числе по: 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2 424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53 433 тысяч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57 082 тысяч тенге;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1 225 тысяч тенге;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44 107 тысяч тенге.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бюджет Петровского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2021 год в следующих объемах: 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66 513 тысяч тенге, в том числе по: 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4 034 тысяч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62 479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69 514 тысяч тенге;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3 001 тысяч тенге;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47 743 тысяч тенге.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бюджет сельского округа Баймырза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2021 год в следующих объемах: 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55 473 тысяч тенге, в том числе по: 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2 366 тысяч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53 107 тысяч тенге;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56 749 тысяч тенге;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1 276 тысяч тенге;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40 892 тысяч тенге.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Утвердить бюджет Ростовского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2021 год в следующих объемах: 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86 552 тысяч тенге, в том числе по: 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4 510 тысяч тенге;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390 тысяч тенге;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81 652 тысяч тенге;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88 929 тысяч тенге;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2 377 тысяч тенге;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63 210 тысяч тенге.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Утвердить бюджет Уштобинского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2021 год в следующих объемах: 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179 268 тысяч тенге, в том числе по: 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22 753 тысяч тенге;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156 515 тысяч тенге;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189 770 тысяч тенге;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3"/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10 502 тысяч тенге;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62 974 тысяч тенге.</w:t>
      </w:r>
    </w:p>
    <w:bookmarkEnd w:id="1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Утвердить бюджет Акбельского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2021 год в следующих объемах: 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42 081 тысяч тенге, в том числе по: 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893 тысяч тенге;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41 188 тысяч тенге;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42 769 тысяч тенге;</w:t>
      </w:r>
    </w:p>
    <w:bookmarkEnd w:id="167"/>
    <w:bookmarkStart w:name="z18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68"/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688 тысяч тенге;</w:t>
      </w:r>
    </w:p>
    <w:bookmarkEnd w:id="175"/>
    <w:bookmarkStart w:name="z19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30 229 тысяч тенге.</w:t>
      </w:r>
    </w:p>
    <w:bookmarkEnd w:id="1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Утвердить бюджет села Акоре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2021 год в следующих объемах: </w:t>
      </w:r>
    </w:p>
    <w:bookmarkEnd w:id="177"/>
    <w:bookmarkStart w:name="z19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41 866 тысяч тенге, в том числе по: </w:t>
      </w:r>
    </w:p>
    <w:bookmarkEnd w:id="178"/>
    <w:bookmarkStart w:name="z19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981 тысяч тенге;</w:t>
      </w:r>
    </w:p>
    <w:bookmarkEnd w:id="179"/>
    <w:bookmarkStart w:name="z19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80"/>
    <w:bookmarkStart w:name="z19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81"/>
    <w:bookmarkStart w:name="z19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40 885 тысяч тенге;</w:t>
      </w:r>
    </w:p>
    <w:bookmarkEnd w:id="182"/>
    <w:bookmarkStart w:name="z20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42 254 тысяч тенге;</w:t>
      </w:r>
    </w:p>
    <w:bookmarkEnd w:id="183"/>
    <w:bookmarkStart w:name="z20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84"/>
    <w:bookmarkStart w:name="z20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85"/>
    <w:bookmarkStart w:name="z2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86"/>
    <w:bookmarkStart w:name="z20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87"/>
    <w:bookmarkStart w:name="z20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88"/>
    <w:bookmarkStart w:name="z20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89"/>
    <w:bookmarkStart w:name="z20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0"/>
    <w:bookmarkStart w:name="z2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388 тысяч тенге;</w:t>
      </w:r>
    </w:p>
    <w:bookmarkEnd w:id="191"/>
    <w:bookmarkStart w:name="z20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25 897 тысяч тенге.</w:t>
      </w:r>
    </w:p>
    <w:bookmarkEnd w:id="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Утвердить бюджет Актобинского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2021 год в следующих объемах: </w:t>
      </w:r>
    </w:p>
    <w:bookmarkEnd w:id="193"/>
    <w:bookmarkStart w:name="z21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39 848 тысяч тенге, в том числе по: </w:t>
      </w:r>
    </w:p>
    <w:bookmarkEnd w:id="194"/>
    <w:bookmarkStart w:name="z21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1 030 тысяч тенге;</w:t>
      </w:r>
    </w:p>
    <w:bookmarkEnd w:id="195"/>
    <w:bookmarkStart w:name="z21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96"/>
    <w:bookmarkStart w:name="z21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97"/>
    <w:bookmarkStart w:name="z21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38 818 тысяч тенге;</w:t>
      </w:r>
    </w:p>
    <w:bookmarkEnd w:id="198"/>
    <w:bookmarkStart w:name="z21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40 079 тысяч тенге;</w:t>
      </w:r>
    </w:p>
    <w:bookmarkEnd w:id="199"/>
    <w:bookmarkStart w:name="z21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00"/>
    <w:bookmarkStart w:name="z21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1"/>
    <w:bookmarkStart w:name="z22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02"/>
    <w:bookmarkStart w:name="z22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03"/>
    <w:bookmarkStart w:name="z22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04"/>
    <w:bookmarkStart w:name="z22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05"/>
    <w:bookmarkStart w:name="z22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6"/>
    <w:bookmarkStart w:name="z22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231 тысяч тенге;</w:t>
      </w:r>
    </w:p>
    <w:bookmarkEnd w:id="207"/>
    <w:bookmarkStart w:name="z2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27 487 тысяч тенге.</w:t>
      </w:r>
    </w:p>
    <w:bookmarkEnd w:id="2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Утвердить бюджет Белагашского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2021 год в следующих объемах: </w:t>
      </w:r>
    </w:p>
    <w:bookmarkEnd w:id="209"/>
    <w:bookmarkStart w:name="z22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42 829 тысяч тенге, в том числе по: </w:t>
      </w:r>
    </w:p>
    <w:bookmarkEnd w:id="210"/>
    <w:bookmarkStart w:name="z23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996 тысяч тенге;</w:t>
      </w:r>
    </w:p>
    <w:bookmarkEnd w:id="211"/>
    <w:bookmarkStart w:name="z23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12"/>
    <w:bookmarkStart w:name="z23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13"/>
    <w:bookmarkStart w:name="z23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41 833 тысяч тенге;</w:t>
      </w:r>
    </w:p>
    <w:bookmarkEnd w:id="214"/>
    <w:bookmarkStart w:name="z23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42 935 тысяч тенге;</w:t>
      </w:r>
    </w:p>
    <w:bookmarkEnd w:id="215"/>
    <w:bookmarkStart w:name="z23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16"/>
    <w:bookmarkStart w:name="z23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7"/>
    <w:bookmarkStart w:name="z23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8"/>
    <w:bookmarkStart w:name="z23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19"/>
    <w:bookmarkStart w:name="z23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20"/>
    <w:bookmarkStart w:name="z24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21"/>
    <w:bookmarkStart w:name="z24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2"/>
    <w:bookmarkStart w:name="z24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106 тысяч тенге;</w:t>
      </w:r>
    </w:p>
    <w:bookmarkEnd w:id="223"/>
    <w:bookmarkStart w:name="z24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29 814 тысяч тенге.</w:t>
      </w:r>
    </w:p>
    <w:bookmarkEnd w:id="2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Утвердить бюджет Бухар-Жырауского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2021 год в следующих объемах: </w:t>
      </w:r>
    </w:p>
    <w:bookmarkEnd w:id="225"/>
    <w:bookmarkStart w:name="z24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54 620 тысяч тенге, в том числе по: </w:t>
      </w:r>
    </w:p>
    <w:bookmarkEnd w:id="226"/>
    <w:bookmarkStart w:name="z24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750 тысяч тенге;</w:t>
      </w:r>
    </w:p>
    <w:bookmarkEnd w:id="227"/>
    <w:bookmarkStart w:name="z24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28"/>
    <w:bookmarkStart w:name="z24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29"/>
    <w:bookmarkStart w:name="z25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53 870 тысяч тенге;</w:t>
      </w:r>
    </w:p>
    <w:bookmarkEnd w:id="230"/>
    <w:bookmarkStart w:name="z25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55 035 тысяч тенге;</w:t>
      </w:r>
    </w:p>
    <w:bookmarkEnd w:id="231"/>
    <w:bookmarkStart w:name="z25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32"/>
    <w:bookmarkStart w:name="z25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3"/>
    <w:bookmarkStart w:name="z25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4"/>
    <w:bookmarkStart w:name="z25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35"/>
    <w:bookmarkStart w:name="z25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36"/>
    <w:bookmarkStart w:name="z25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37"/>
    <w:bookmarkStart w:name="z25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8"/>
    <w:bookmarkStart w:name="z25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415 тысяч тенге;</w:t>
      </w:r>
    </w:p>
    <w:bookmarkEnd w:id="239"/>
    <w:bookmarkStart w:name="z26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24 890 тысяч тенге.</w:t>
      </w:r>
    </w:p>
    <w:bookmarkEnd w:id="2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села Ботакара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41"/>
    <w:bookmarkStart w:name="z26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42 950 тысяч тенге, в том числе по: </w:t>
      </w:r>
    </w:p>
    <w:bookmarkEnd w:id="242"/>
    <w:bookmarkStart w:name="z26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1 996 тысяч тенге;</w:t>
      </w:r>
    </w:p>
    <w:bookmarkEnd w:id="243"/>
    <w:bookmarkStart w:name="z26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44"/>
    <w:bookmarkStart w:name="z26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45"/>
    <w:bookmarkStart w:name="z26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40 954 тысяч тенге;</w:t>
      </w:r>
    </w:p>
    <w:bookmarkEnd w:id="246"/>
    <w:bookmarkStart w:name="z26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44 091 тысяч тенге;</w:t>
      </w:r>
    </w:p>
    <w:bookmarkEnd w:id="247"/>
    <w:bookmarkStart w:name="z26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48"/>
    <w:bookmarkStart w:name="z27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9"/>
    <w:bookmarkStart w:name="z27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0"/>
    <w:bookmarkStart w:name="z27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51"/>
    <w:bookmarkStart w:name="z27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52"/>
    <w:bookmarkStart w:name="z27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53"/>
    <w:bookmarkStart w:name="z27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4"/>
    <w:bookmarkStart w:name="z27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1 141 тысяч тенге;</w:t>
      </w:r>
    </w:p>
    <w:bookmarkEnd w:id="255"/>
    <w:bookmarkStart w:name="z27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33 690 тысяч тенге.</w:t>
      </w:r>
    </w:p>
    <w:bookmarkEnd w:id="2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Гагаринского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57"/>
    <w:bookmarkStart w:name="z28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56 889 тысяч тенге, в том числе по: </w:t>
      </w:r>
    </w:p>
    <w:bookmarkEnd w:id="258"/>
    <w:bookmarkStart w:name="z28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936 тысяч тенге;</w:t>
      </w:r>
    </w:p>
    <w:bookmarkEnd w:id="259"/>
    <w:bookmarkStart w:name="z28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60"/>
    <w:bookmarkStart w:name="z283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61"/>
    <w:bookmarkStart w:name="z284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55 953 тысяч тенге;</w:t>
      </w:r>
    </w:p>
    <w:bookmarkEnd w:id="262"/>
    <w:bookmarkStart w:name="z28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57 285 тысяч тенге;</w:t>
      </w:r>
    </w:p>
    <w:bookmarkEnd w:id="263"/>
    <w:bookmarkStart w:name="z28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64"/>
    <w:bookmarkStart w:name="z28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288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6"/>
    <w:bookmarkStart w:name="z289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67"/>
    <w:bookmarkStart w:name="z29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68"/>
    <w:bookmarkStart w:name="z291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69"/>
    <w:bookmarkStart w:name="z292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0"/>
    <w:bookmarkStart w:name="z293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396 тысяч тенге;</w:t>
      </w:r>
    </w:p>
    <w:bookmarkEnd w:id="271"/>
    <w:bookmarkStart w:name="z294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33 184 тысяч тенге.</w:t>
      </w:r>
    </w:p>
    <w:bookmarkEnd w:id="2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8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18. Утвердить бюджет села Жанаталап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73"/>
    <w:bookmarkStart w:name="z29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57 235 тысяч тенге, в том числе по: </w:t>
      </w:r>
    </w:p>
    <w:bookmarkEnd w:id="274"/>
    <w:bookmarkStart w:name="z29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1 202 тысяч тенге;</w:t>
      </w:r>
    </w:p>
    <w:bookmarkEnd w:id="275"/>
    <w:bookmarkStart w:name="z29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76"/>
    <w:bookmarkStart w:name="z30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77"/>
    <w:bookmarkStart w:name="z30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56 033 тысяч тенге;</w:t>
      </w:r>
    </w:p>
    <w:bookmarkEnd w:id="278"/>
    <w:bookmarkStart w:name="z30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57 432 тысяч тенге;</w:t>
      </w:r>
    </w:p>
    <w:bookmarkEnd w:id="279"/>
    <w:bookmarkStart w:name="z30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80"/>
    <w:bookmarkStart w:name="z30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1"/>
    <w:bookmarkStart w:name="z30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2"/>
    <w:bookmarkStart w:name="z30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83"/>
    <w:bookmarkStart w:name="z30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84"/>
    <w:bookmarkStart w:name="z30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85"/>
    <w:bookmarkStart w:name="z30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6"/>
    <w:bookmarkStart w:name="z31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197 тысяч тенге;</w:t>
      </w:r>
    </w:p>
    <w:bookmarkEnd w:id="287"/>
    <w:bookmarkStart w:name="z31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32 657 тысяч тенге.</w:t>
      </w:r>
    </w:p>
    <w:bookmarkEnd w:id="2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5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19. Утвердить бюджет Каражарского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89"/>
    <w:bookmarkStart w:name="z31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67 243 тысяч тенге, в том числе по: </w:t>
      </w:r>
    </w:p>
    <w:bookmarkEnd w:id="290"/>
    <w:bookmarkStart w:name="z31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1 840 тысяч тенге;</w:t>
      </w:r>
    </w:p>
    <w:bookmarkEnd w:id="291"/>
    <w:bookmarkStart w:name="z31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92"/>
    <w:bookmarkStart w:name="z31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93"/>
    <w:bookmarkStart w:name="z31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65 403 тысяч тенге;</w:t>
      </w:r>
    </w:p>
    <w:bookmarkEnd w:id="294"/>
    <w:bookmarkStart w:name="z31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67 645 тысяч тенге;</w:t>
      </w:r>
    </w:p>
    <w:bookmarkEnd w:id="295"/>
    <w:bookmarkStart w:name="z32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96"/>
    <w:bookmarkStart w:name="z32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7"/>
    <w:bookmarkStart w:name="z32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98"/>
    <w:bookmarkStart w:name="z32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99"/>
    <w:bookmarkStart w:name="z32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Start w:name="z32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402 тысяч тенге;</w:t>
      </w:r>
    </w:p>
    <w:bookmarkEnd w:id="301"/>
    <w:bookmarkStart w:name="z32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42 472 тысяч тенге.</w:t>
      </w:r>
    </w:p>
    <w:bookmarkEnd w:id="3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20. Утвердить бюджет села Каракудук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303"/>
    <w:bookmarkStart w:name="z331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52 822 тысяч тенге, в том числе по: </w:t>
      </w:r>
    </w:p>
    <w:bookmarkEnd w:id="304"/>
    <w:bookmarkStart w:name="z332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1 250 тысяч тенге;</w:t>
      </w:r>
    </w:p>
    <w:bookmarkEnd w:id="305"/>
    <w:bookmarkStart w:name="z333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06"/>
    <w:bookmarkStart w:name="z334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07"/>
    <w:bookmarkStart w:name="z335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51 572 тысяч тенге;</w:t>
      </w:r>
    </w:p>
    <w:bookmarkEnd w:id="308"/>
    <w:bookmarkStart w:name="z336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53 419 тысяч тенге;</w:t>
      </w:r>
    </w:p>
    <w:bookmarkEnd w:id="309"/>
    <w:bookmarkStart w:name="z337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10"/>
    <w:bookmarkStart w:name="z338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1"/>
    <w:bookmarkStart w:name="z339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12"/>
    <w:bookmarkStart w:name="z340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13"/>
    <w:bookmarkStart w:name="z34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14"/>
    <w:bookmarkStart w:name="z34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15"/>
    <w:bookmarkStart w:name="z34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16"/>
    <w:bookmarkStart w:name="z34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597 тысяч тенге;</w:t>
      </w:r>
    </w:p>
    <w:bookmarkEnd w:id="317"/>
    <w:bookmarkStart w:name="z34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32 682 тысяч тенге.</w:t>
      </w:r>
    </w:p>
    <w:bookmarkEnd w:id="3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5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Кызылкаинского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319"/>
    <w:bookmarkStart w:name="z34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57 033 тысяч тенге, в том числе по: </w:t>
      </w:r>
    </w:p>
    <w:bookmarkEnd w:id="320"/>
    <w:bookmarkStart w:name="z34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2 271 тысяч тенге;</w:t>
      </w:r>
    </w:p>
    <w:bookmarkEnd w:id="321"/>
    <w:bookmarkStart w:name="z35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319 тысяч тенге;</w:t>
      </w:r>
    </w:p>
    <w:bookmarkEnd w:id="322"/>
    <w:bookmarkStart w:name="z35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23"/>
    <w:bookmarkStart w:name="z35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54 443 тысяч тенге;</w:t>
      </w:r>
    </w:p>
    <w:bookmarkEnd w:id="324"/>
    <w:bookmarkStart w:name="z35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57 288 тысяч тенге;</w:t>
      </w:r>
    </w:p>
    <w:bookmarkEnd w:id="325"/>
    <w:bookmarkStart w:name="z35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26"/>
    <w:bookmarkStart w:name="z35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7"/>
    <w:bookmarkStart w:name="z35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8"/>
    <w:bookmarkStart w:name="z35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29"/>
    <w:bookmarkStart w:name="z35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30"/>
    <w:bookmarkStart w:name="z35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31"/>
    <w:bookmarkStart w:name="z36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32"/>
    <w:bookmarkStart w:name="z36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255 тысяч тенге;</w:t>
      </w:r>
    </w:p>
    <w:bookmarkEnd w:id="333"/>
    <w:bookmarkStart w:name="z36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субвенция – 34 748 тысяч тенге. </w:t>
      </w:r>
    </w:p>
    <w:bookmarkEnd w:id="3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21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22. Утвердить бюджет Новоузенского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335"/>
    <w:bookmarkStart w:name="z36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68 241 тысяч тенге, в том числе по: </w:t>
      </w:r>
    </w:p>
    <w:bookmarkEnd w:id="336"/>
    <w:bookmarkStart w:name="z36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5 357 тысяч тенге;</w:t>
      </w:r>
    </w:p>
    <w:bookmarkEnd w:id="337"/>
    <w:bookmarkStart w:name="z36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38"/>
    <w:bookmarkStart w:name="z36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39"/>
    <w:bookmarkStart w:name="z369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62 884 тысяч тенге;</w:t>
      </w:r>
    </w:p>
    <w:bookmarkEnd w:id="340"/>
    <w:bookmarkStart w:name="z370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69 708 тысяч тенге;</w:t>
      </w:r>
    </w:p>
    <w:bookmarkEnd w:id="341"/>
    <w:bookmarkStart w:name="z371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42"/>
    <w:bookmarkStart w:name="z372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43"/>
    <w:bookmarkStart w:name="z37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44"/>
    <w:bookmarkStart w:name="z37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45"/>
    <w:bookmarkStart w:name="z37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46"/>
    <w:bookmarkStart w:name="z37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47"/>
    <w:bookmarkStart w:name="z37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8"/>
    <w:bookmarkStart w:name="z37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1 467 тысяч тенге;</w:t>
      </w:r>
    </w:p>
    <w:bookmarkEnd w:id="349"/>
    <w:bookmarkStart w:name="z37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43 149 тысяч тенге.</w:t>
      </w:r>
    </w:p>
    <w:bookmarkEnd w:id="3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23. Утвердить бюджет Самаркандского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351"/>
    <w:bookmarkStart w:name="z38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67 902 тысяч тенге, в том числе по: </w:t>
      </w:r>
    </w:p>
    <w:bookmarkEnd w:id="352"/>
    <w:bookmarkStart w:name="z383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3 171 тысяч тенге;</w:t>
      </w:r>
    </w:p>
    <w:bookmarkEnd w:id="353"/>
    <w:bookmarkStart w:name="z384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54"/>
    <w:bookmarkStart w:name="z38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55"/>
    <w:bookmarkStart w:name="z386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64 731 тысяч тенге;</w:t>
      </w:r>
    </w:p>
    <w:bookmarkEnd w:id="356"/>
    <w:bookmarkStart w:name="z38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68 376 тысяч тенге;</w:t>
      </w:r>
    </w:p>
    <w:bookmarkEnd w:id="357"/>
    <w:bookmarkStart w:name="z388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58"/>
    <w:bookmarkStart w:name="z389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59"/>
    <w:bookmarkStart w:name="z390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60"/>
    <w:bookmarkStart w:name="z391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61"/>
    <w:bookmarkStart w:name="z392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62"/>
    <w:bookmarkStart w:name="z393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63"/>
    <w:bookmarkStart w:name="z394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4"/>
    <w:bookmarkStart w:name="z395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474 тысяч тенге;</w:t>
      </w:r>
    </w:p>
    <w:bookmarkEnd w:id="365"/>
    <w:bookmarkStart w:name="z396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43 314 тысяч тенге.</w:t>
      </w:r>
    </w:p>
    <w:bookmarkEnd w:id="3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24. Утвердить бюджет села Суыксу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367"/>
    <w:bookmarkStart w:name="z39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35 718 тысяч тенге, в том числе по: </w:t>
      </w:r>
    </w:p>
    <w:bookmarkEnd w:id="368"/>
    <w:bookmarkStart w:name="z400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216 тысяч тенге;</w:t>
      </w:r>
    </w:p>
    <w:bookmarkEnd w:id="369"/>
    <w:bookmarkStart w:name="z401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70"/>
    <w:bookmarkStart w:name="z402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71"/>
    <w:bookmarkStart w:name="z403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35 502 тысяч тенге;</w:t>
      </w:r>
    </w:p>
    <w:bookmarkEnd w:id="372"/>
    <w:bookmarkStart w:name="z404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35 760 тысяч тенге;</w:t>
      </w:r>
    </w:p>
    <w:bookmarkEnd w:id="373"/>
    <w:bookmarkStart w:name="z40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74"/>
    <w:bookmarkStart w:name="z406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75"/>
    <w:bookmarkStart w:name="z407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76"/>
    <w:bookmarkStart w:name="z408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77"/>
    <w:bookmarkStart w:name="z409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78"/>
    <w:bookmarkStart w:name="z410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79"/>
    <w:bookmarkStart w:name="z411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80"/>
    <w:bookmarkStart w:name="z412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 тысяч тенге;</w:t>
      </w:r>
    </w:p>
    <w:bookmarkEnd w:id="381"/>
    <w:bookmarkStart w:name="z413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24 317 тысяч тенге.</w:t>
      </w:r>
    </w:p>
    <w:bookmarkEnd w:id="3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25. Утвердить бюджет Тогызкудукского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383"/>
    <w:bookmarkStart w:name="z416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40 845 тысяч тенге, в том числе по: </w:t>
      </w:r>
    </w:p>
    <w:bookmarkEnd w:id="384"/>
    <w:bookmarkStart w:name="z417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3 074 тысяч тенге;</w:t>
      </w:r>
    </w:p>
    <w:bookmarkEnd w:id="385"/>
    <w:bookmarkStart w:name="z418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86"/>
    <w:bookmarkStart w:name="z419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87"/>
    <w:bookmarkStart w:name="z420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37 771 тысяч тенге;</w:t>
      </w:r>
    </w:p>
    <w:bookmarkEnd w:id="388"/>
    <w:bookmarkStart w:name="z421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41 436 тысяч тенге;</w:t>
      </w:r>
    </w:p>
    <w:bookmarkEnd w:id="389"/>
    <w:bookmarkStart w:name="z422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90"/>
    <w:bookmarkStart w:name="z423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91"/>
    <w:bookmarkStart w:name="z424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92"/>
    <w:bookmarkStart w:name="z425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93"/>
    <w:bookmarkStart w:name="z426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94"/>
    <w:bookmarkStart w:name="z427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95"/>
    <w:bookmarkStart w:name="z428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96"/>
    <w:bookmarkStart w:name="z429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591 тысяч тенге;</w:t>
      </w:r>
    </w:p>
    <w:bookmarkEnd w:id="397"/>
    <w:bookmarkStart w:name="z430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26 515 тысяч тенге.</w:t>
      </w:r>
    </w:p>
    <w:bookmarkEnd w:id="3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7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26. Утвердить бюджет сельского округа Тузды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399"/>
    <w:bookmarkStart w:name="z43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64 203 тысяч тенге, в том числе по: </w:t>
      </w:r>
    </w:p>
    <w:bookmarkEnd w:id="400"/>
    <w:bookmarkStart w:name="z434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1 870 тысяч тенге;</w:t>
      </w:r>
    </w:p>
    <w:bookmarkEnd w:id="401"/>
    <w:bookmarkStart w:name="z435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02"/>
    <w:bookmarkStart w:name="z436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03"/>
    <w:bookmarkStart w:name="z437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62 333 тысяч тенге;</w:t>
      </w:r>
    </w:p>
    <w:bookmarkEnd w:id="404"/>
    <w:bookmarkStart w:name="z438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64 639 тысяч тенге;</w:t>
      </w:r>
    </w:p>
    <w:bookmarkEnd w:id="405"/>
    <w:bookmarkStart w:name="z439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06"/>
    <w:bookmarkStart w:name="z440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07"/>
    <w:bookmarkStart w:name="z441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08"/>
    <w:bookmarkStart w:name="z442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09"/>
    <w:bookmarkStart w:name="z443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10"/>
    <w:bookmarkStart w:name="z444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11"/>
    <w:bookmarkStart w:name="z445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12"/>
    <w:bookmarkStart w:name="z446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436 тысяч тенге;</w:t>
      </w:r>
    </w:p>
    <w:bookmarkEnd w:id="413"/>
    <w:bookmarkStart w:name="z447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38 680 тысяч тенге.</w:t>
      </w:r>
    </w:p>
    <w:bookmarkEnd w:id="4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4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27. Утвердить бюджет Умуткерского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415"/>
    <w:bookmarkStart w:name="z45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40 522 тысяч тенге, в том числе по: </w:t>
      </w:r>
    </w:p>
    <w:bookmarkEnd w:id="416"/>
    <w:bookmarkStart w:name="z45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1 067 тысяч тенге;</w:t>
      </w:r>
    </w:p>
    <w:bookmarkEnd w:id="417"/>
    <w:bookmarkStart w:name="z45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18"/>
    <w:bookmarkStart w:name="z45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19"/>
    <w:bookmarkStart w:name="z45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39 455 тысяч тенге;</w:t>
      </w:r>
    </w:p>
    <w:bookmarkEnd w:id="420"/>
    <w:bookmarkStart w:name="z45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41 023 тысяч тенге;</w:t>
      </w:r>
    </w:p>
    <w:bookmarkEnd w:id="421"/>
    <w:bookmarkStart w:name="z45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22"/>
    <w:bookmarkStart w:name="z45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23"/>
    <w:bookmarkStart w:name="z45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24"/>
    <w:bookmarkStart w:name="z45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25"/>
    <w:bookmarkStart w:name="z46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26"/>
    <w:bookmarkStart w:name="z46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27"/>
    <w:bookmarkStart w:name="z46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28"/>
    <w:bookmarkStart w:name="z46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501 тысяч тенге;</w:t>
      </w:r>
    </w:p>
    <w:bookmarkEnd w:id="429"/>
    <w:bookmarkStart w:name="z46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33 727 тысяч тенге.</w:t>
      </w:r>
    </w:p>
    <w:bookmarkEnd w:id="4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1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28. Утвердить бюджет Центрального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431"/>
    <w:bookmarkStart w:name="z467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60 272 тысяч тенге, в том числе по: </w:t>
      </w:r>
    </w:p>
    <w:bookmarkEnd w:id="432"/>
    <w:bookmarkStart w:name="z468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2 410 тысяч тенге;</w:t>
      </w:r>
    </w:p>
    <w:bookmarkEnd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57 862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60 971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37 620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29. Утвердить бюджет Шешенкаринского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39 426 тысяч тенге, в том числе по: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38 086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39 882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30 257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29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Настоящее решение вводится в действие с 1 января 2021 года и подлежит официальному опубликованию.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Жанбырбаев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</w:tbl>
    <w:bookmarkStart w:name="z473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Ботакара на 2021 год</w:t>
      </w:r>
    </w:p>
    <w:bookmarkEnd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</w:tbl>
    <w:bookmarkStart w:name="z475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Ботакара на 2022 год</w:t>
      </w:r>
    </w:p>
    <w:bookmarkEnd w:id="4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</w:tbl>
    <w:bookmarkStart w:name="z477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Ботакара на 2023 год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479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Габидена Мустафина на 2021 год</w:t>
      </w:r>
    </w:p>
    <w:bookmarkEnd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</w:tbl>
    <w:bookmarkStart w:name="z481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Габидена Мустафина на 2022 год</w:t>
      </w:r>
    </w:p>
    <w:bookmarkEnd w:id="4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</w:tbl>
    <w:bookmarkStart w:name="z483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Габидена Мустафина на 2023 год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</w:tbl>
    <w:bookmarkStart w:name="z485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Кушокы на 2021 год</w:t>
      </w:r>
    </w:p>
    <w:bookmarkEnd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</w:tbl>
    <w:bookmarkStart w:name="z487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Кушокы на 2022 год</w:t>
      </w:r>
    </w:p>
    <w:bookmarkEnd w:id="4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</w:tbl>
    <w:bookmarkStart w:name="z490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Кушокы на 2023 год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492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Доскейского сельского округа на 2021 год</w:t>
      </w:r>
    </w:p>
    <w:bookmarkEnd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494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Доскейского сельского округа на 2022 год</w:t>
      </w:r>
    </w:p>
    <w:bookmarkEnd w:id="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496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Доскейского сельского округа на 2023 год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498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2021 год</w:t>
      </w:r>
    </w:p>
    <w:bookmarkEnd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00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2022 год</w:t>
      </w:r>
    </w:p>
    <w:bookmarkEnd w:id="4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02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2023 год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04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Керней на 2021 год</w:t>
      </w:r>
    </w:p>
    <w:bookmarkEnd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06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Корнеевского сельского округа на 2022 год</w:t>
      </w:r>
    </w:p>
    <w:bookmarkEnd w:id="4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08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Корнеевского сельского округа на 2023 год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10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2021 год</w:t>
      </w:r>
    </w:p>
    <w:bookmarkEnd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12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2022 год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14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2023 год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16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Баймырза на 2021 год</w:t>
      </w:r>
    </w:p>
    <w:bookmarkEnd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18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Баймырза на 2022 год</w:t>
      </w:r>
    </w:p>
    <w:bookmarkEnd w:id="4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20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Баймырза на 2023 год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22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Ростовского сельского округа на 2021 год</w:t>
      </w:r>
    </w:p>
    <w:bookmarkEnd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24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Ростовского сельского округа на 2022 год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26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Ростовского сельского округа на 2023 год</w:t>
      </w:r>
    </w:p>
    <w:bookmarkEnd w:id="4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28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Уштобинского сельского округа на 2021 год</w:t>
      </w:r>
    </w:p>
    <w:bookmarkEnd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30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Уштобинского сельского округа на 2022 год</w:t>
      </w:r>
    </w:p>
    <w:bookmarkEnd w:id="4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32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Уштобинского сельского округа на 2023 год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34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Акбельского сельского округа на 2021 год</w:t>
      </w:r>
    </w:p>
    <w:bookmarkEnd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36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Акбельского сельского округа на 2022 год</w:t>
      </w:r>
    </w:p>
    <w:bookmarkEnd w:id="4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38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Акбельского сельского округа на 2023 год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40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Акоре на 2021 год</w:t>
      </w:r>
    </w:p>
    <w:bookmarkEnd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42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Акоре на 2022 год</w:t>
      </w:r>
    </w:p>
    <w:bookmarkEnd w:id="4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44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Акоре на 2023 год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46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Актобинского сельского округа на 2021 год</w:t>
      </w:r>
    </w:p>
    <w:bookmarkEnd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48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Актобинского сельского округа на 2022 год</w:t>
      </w:r>
    </w:p>
    <w:bookmarkEnd w:id="4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50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Актобинского сельского округа на 2023 год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52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Белагашского сельского округа на 2021 год</w:t>
      </w:r>
    </w:p>
    <w:bookmarkEnd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54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Белагашского сельского округа на 2022 год</w:t>
      </w:r>
    </w:p>
    <w:bookmarkEnd w:id="4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56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Белагашского сельского округа на 2023 год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58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Бухар-Жырауского сельского округа на 2021 год</w:t>
      </w:r>
    </w:p>
    <w:bookmarkEnd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8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60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Бухар-Жырауского сельского округа на 2022 год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62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Бухар-Жырауского сельского округа на 2023 год</w:t>
      </w:r>
    </w:p>
    <w:bookmarkEnd w:id="4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64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Ботакара на 2021 год</w:t>
      </w:r>
    </w:p>
    <w:bookmarkEnd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2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66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Ботакара на 2022 год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68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Ботакара на 2023 год</w:t>
      </w:r>
    </w:p>
    <w:bookmarkEnd w:id="4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70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Гагаринского сельского округа на 2021 год</w:t>
      </w:r>
    </w:p>
    <w:bookmarkEnd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72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Гагаринского сельского округа на 2022 год</w:t>
      </w:r>
    </w:p>
    <w:bookmarkEnd w:id="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74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Гагаринского сельского округа на 2023 год</w:t>
      </w:r>
    </w:p>
    <w:bookmarkEnd w:id="4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76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Жанаталап на 2021 год</w:t>
      </w:r>
    </w:p>
    <w:bookmarkEnd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52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78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Жанаталап на 2022 год</w:t>
      </w:r>
    </w:p>
    <w:bookmarkEnd w:id="4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80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Жанаталап на 2023 год</w:t>
      </w:r>
    </w:p>
    <w:bookmarkEnd w:id="4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82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Каражарского сельского округа на 2021 год</w:t>
      </w:r>
    </w:p>
    <w:bookmarkEnd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55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84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Каражарского сельского округа на 2022 год</w:t>
      </w:r>
    </w:p>
    <w:bookmarkEnd w:id="4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86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Каражарского сельского округа на 2023 год</w:t>
      </w:r>
    </w:p>
    <w:bookmarkEnd w:id="4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88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Каракудук на 2021 год</w:t>
      </w:r>
    </w:p>
    <w:bookmarkEnd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58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90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Каракудук на 2022 год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92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Каракудук на 2023 год</w:t>
      </w:r>
    </w:p>
    <w:bookmarkEnd w:id="4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94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Кызылкаинского сельского округа на 2021 год</w:t>
      </w:r>
    </w:p>
    <w:bookmarkEnd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61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96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Кызылкаинского сельского округа на 2022 год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598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Кызылкаинского сельского округа на 2023 год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600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Новоузенского сельского округа на 2021 год</w:t>
      </w:r>
    </w:p>
    <w:bookmarkEnd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64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602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Новоузенского сельского округа на 2022 год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604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Новоузенского сельского округа на 2023 год</w:t>
      </w:r>
    </w:p>
    <w:bookmarkEnd w:id="5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606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Самаркандского сельского округа на 2021 год</w:t>
      </w:r>
    </w:p>
    <w:bookmarkEnd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67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608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Самаркандского сельского округа на 2022 год</w:t>
      </w:r>
    </w:p>
    <w:bookmarkEnd w:id="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610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Самаркандского сельского округа на 2023 год</w:t>
      </w:r>
    </w:p>
    <w:bookmarkEnd w:id="5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612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Суыксу на 2021 год</w:t>
      </w:r>
    </w:p>
    <w:bookmarkEnd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70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614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Суыксу на 2022 год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616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Суыксу на 2023 год</w:t>
      </w:r>
    </w:p>
    <w:bookmarkEnd w:id="5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618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Тогызкудукского сельского округа на 2021 год</w:t>
      </w:r>
    </w:p>
    <w:bookmarkEnd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73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620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Тогызкудукского сельского округа на 2022 год</w:t>
      </w:r>
    </w:p>
    <w:bookmarkEnd w:id="5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622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Тогызкудукского сельского округа на 2023 год</w:t>
      </w:r>
    </w:p>
    <w:bookmarkEnd w:id="5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624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Тузды на 2021 год</w:t>
      </w:r>
    </w:p>
    <w:bookmarkEnd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76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626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Тузды на 2022 год</w:t>
      </w:r>
    </w:p>
    <w:bookmarkEnd w:id="5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628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Тузды на 2023 год</w:t>
      </w:r>
    </w:p>
    <w:bookmarkEnd w:id="5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630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Умуткерского сельского округа на 2021 год</w:t>
      </w:r>
    </w:p>
    <w:bookmarkEnd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79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632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Умуткерского сельского округа на 2022 год</w:t>
      </w:r>
    </w:p>
    <w:bookmarkEnd w:id="5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634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Умуткерского сельского округа на 2023 год</w:t>
      </w:r>
    </w:p>
    <w:bookmarkEnd w:id="5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636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Центрального сельского округа на 2021 год</w:t>
      </w:r>
    </w:p>
    <w:bookmarkEnd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82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638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Центрального сельского округа на 2022 год</w:t>
      </w:r>
    </w:p>
    <w:bookmarkEnd w:id="5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640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Центрального сельского округа на 2023 год</w:t>
      </w:r>
    </w:p>
    <w:bookmarkEnd w:id="5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642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Шешенкаринского сельского округа на 2021 год</w:t>
      </w:r>
    </w:p>
    <w:bookmarkEnd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85 – в редакции решения Бухар-Жырауского районного маслихата Карагандинской области от 11.11.2021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644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Шешенкаринского сельского округа на 2022 год</w:t>
      </w:r>
    </w:p>
    <w:bookmarkEnd w:id="5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января 2021 года № 4</w:t>
            </w:r>
          </w:p>
        </w:tc>
      </w:tr>
    </w:tbl>
    <w:bookmarkStart w:name="z646" w:id="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Шешенкаринского сельского округа на 2023 год</w:t>
      </w:r>
    </w:p>
    <w:bookmarkEnd w:id="5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