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ec5d" w14:textId="ed3e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31 марта 2021 года № 20/01. Зарегистрировано Департаментом юстиции Карагандинской области 5 апреля 2021 года № 6278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Бухар-Жырауского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Мамалинов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Бухар-Жырауского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 постановления акимата Бухар-Жырауского района: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01/01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освобожденных из мест лишения свободы и лиц, состоящих на учете службы пробации" (зарегистрировано в Реестре государственной регистрации нормативных правовых актов №5154, опубликовано в Эталонном контрольном банке нормативных правовых актов Республики Казахстан в электронном виде от 29 января 2019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25/03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№4299, опубликовано в Эталонном контрольном банке нормативных правовых актов Республики Казахстан в электронном виде от 18 июля 2017 года);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26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25/04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 (зарегистрировано в Реестре государственной регистрации нормативных правовых актов №4300, опубликовано в Эталонном контрольном банке нормативных правовых актов Республики Казахстан в электронном виде от 18 июля 2017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