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e13e" w14:textId="c67e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15 октября 2021 года № 65/01. Зарегистрировано в Министерстве юстиции Республики Казахстан 22 октября 2021 года № 24849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Бухар-Жырауского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Бухар-Жырауского района Карагандинской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Бухар-Жырауского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Бухар-Жырауского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Карагандинской области от 23 февраля 2018 года № 08/02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4652);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Карагандинской области от 12 июня 2018 года № 25/09 "О внесении изменения в постановление акимата района от 23 февраля 2018 года № 08/02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4838);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Карагандинской области от 26 августа 2019 года № 38/01 "О внесении изменения в постановление акимата района от 23 февраля 2018 года № 08/02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5449).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