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b0e9" w14:textId="ca2b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Осакаровского района от 4 декабря 2017 года № 63/01 "Об установлении квоты рабочих мест для трудоустройства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22 января 2021 года № 05/01. Зарегистрировано Департаментом юстиции Карагандинской области 28 января 2021 года № 6171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4 декабря 2017 года № 63/01 "Об установлении квоты рабочих мест для трудоустройства инвалидов" (зарегистрировано в Реестре государственной регистрации нормативных правовых актов № 4471, опубликовано в Эталонном контрольном банке нормативных правовых актов Республики Казахстан в электронном виде 22 декабря 2017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Шалабаеву Алму Кабыкеновну.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