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d8e9" w14:textId="f89d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Осакаровского района от 28 февраля 2020 года № 11/01 "Об определении перечня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13 сентября 2021 года № 56/01. Зарегистрировано в Министерстве юстиции Республики Казахстан 18 сентября 2021 года № 24426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28 февраля 2020 года № 11/01 "Об определении перечня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5731)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Осакаровского района" в установленном законодательством Республики Казахстан порядке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Осакаровский районный маслихат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 центра занятости населения;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структурного подразделения центра (службы) занятости населения;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престарелыми и инвалидами;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детьми-инвалидами и инвалидами старше 18 лет с психоневрологическими заболеваниями;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бухгалтер;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ассистент центра занятости населения.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главный бухгалтер государственного учреждения и государственного казенного предприятия районного значения;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отдела государственного учреждения и государственного казенного предприятия районного значения;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главный администратор государственного учреждения и государственного казенного предприятия районного значения;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администратор (основных служб);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балетмейстер;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библиограф;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библиотекарь;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звукорежиссер;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инженер всех наименований (основных служб);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культорганизатор (основных служб);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методист всех наименований (основных служб);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музыкальный руководитель;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редактор (основных служб);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режиссер;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режиссер-постановщик;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хореограф;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художники всех наименований (основных служб);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бухгалтер;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инженер всех специальностей;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инспектор;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переводчик;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руководитель структурного подразделения, занятого административно-хозяйственным обслуживанием государственного учреждения и государственного казенного предприятия: хозяйства;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костюмер;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оператор: световой аппаратуры, видеозаписи, звукозаписи.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