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fdc3" w14:textId="86d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поселка Осакаровка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Осакаровка Осакаровского района Карагандинской области от 5 апреля 2021 года № 5. Зарегистрировано Департаментом юстиции Карагандинской области 8 апреля 2021 года № 6286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поселка Осакаровка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Подгорная поселка Осакаровка Осакаровского района на улицу Александра Ткача.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Осакаровка Жетписбаева Б.О.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Осакаровка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