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be12" w14:textId="7c3b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в Улытауском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22 июля 2021 года № 3. Зарегистрировано в Министерстве юстиции Республики Казахстан 29 июля 2021 года № 23752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ситуации природного и техногенного характера",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Улытауском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по ликвидации чрезвычайной ситуации назначить заместителя акима Улытауского района Карагандинской области Оспанова М.С.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