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1431" w14:textId="d631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перечня категорий получателей жилищных сертификатов по городу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30 марта 2021 года № 3/30. Зарегистрировано Департаментом юстиции Карагандинской области 12 апреля 2021 года № 6296.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подпунктами 3), 9),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(зарегистрировано в Реестре государственной регистрации нормативных правовых актов под № 18883), Приозерский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Приозерского городского маслихата Карагандинской области от 28.10.2021 </w:t>
      </w:r>
      <w:r>
        <w:rPr>
          <w:rFonts w:ascii="Times New Roman"/>
          <w:b w:val="false"/>
          <w:i w:val="false"/>
          <w:color w:val="000000"/>
          <w:sz w:val="28"/>
        </w:rPr>
        <w:t>№ 9/78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Попченко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Приозерского городского маслихата Карагандинской области от 28.10.2021 </w:t>
      </w:r>
      <w:r>
        <w:rPr>
          <w:rFonts w:ascii="Times New Roman"/>
          <w:b w:val="false"/>
          <w:i w:val="false"/>
          <w:color w:val="ff0000"/>
          <w:sz w:val="28"/>
        </w:rPr>
        <w:t>№ 9/78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10% от суммы займа, но не более 1 500 000 (одного миллиона пятисот тысяч) тенге в виде социальной помощи.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10% от суммы займа, но не более 1 500 000 (одного миллиона пятисот тысяч) тенге в виде социальной поддержки.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9/78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Приозерского городского маслихата Карагандинской области от 28.10.2021 </w:t>
      </w:r>
      <w:r>
        <w:rPr>
          <w:rFonts w:ascii="Times New Roman"/>
          <w:b w:val="false"/>
          <w:i w:val="false"/>
          <w:color w:val="ff0000"/>
          <w:sz w:val="28"/>
        </w:rPr>
        <w:t>№ 9/78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1224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детей-инвалидов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