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c391" w14:textId="436c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нормативов субсидий,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4 февраля 2021 года № 198. Зарегистрировано Департаментом юстиции Кызылординской области 4 февраля 2021 года № 8140.</w:t>
      </w:r>
    </w:p>
    <w:p>
      <w:pPr>
        <w:spacing w:after="0"/>
        <w:ind w:left="0"/>
        <w:jc w:val="both"/>
      </w:pPr>
      <w:bookmarkStart w:name="z5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акимата Кызылординской области от 25.08.2021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5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приказом Министра сельского хозяйства Республики Казахстан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номером 18404) акимат Кызылординской области ПОСТАНОВЛЯЕТ: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постановления акимата Кызылординской области от 25.08.2021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1.1. Утвердить нормативы субсидий,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1.1 в соответствии с постановлением акимата Кызылординской области от 25.08.2021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Жаханова Б.Д.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Министерством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2021 года № 198</w:t>
            </w:r>
          </w:p>
        </w:tc>
      </w:tr>
    </w:tbl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на 2021 год</w:t>
      </w:r>
    </w:p>
    <w:bookmarkEnd w:id="7"/>
    <w:bookmarkStart w:name="z6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Кызылординской области от 25.08.2021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акимата Кызылординской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Нормативы субсидий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крупного рогатого скота мужской особи (в том числе племенные мужские особи молочных или молочно-мясных пород), реализованного или перемещҰнного на откорм в откормочные площадки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поголовье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осемененная голова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реализованная голова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местного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 за 2021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племенного крупного рогатого скота молочного и молочно-мясного направления (от 600 голов)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 мясного и мясо-молочного направления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1 002 990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 по заявкам, поступивщим в резерв (лист ожидания) в 2020 году: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 мясного и мясо-молочного направления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2 306 520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4 916 566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животных всех видов, племенного суточного молодняка родительской/прародительской формы мясного направления птиц, суточного молодняка финальной формы яичного направления, полученного от племенной птицы, эмбрионов крупного рогатого скота и овец субсидируется до утвержденного норматива, но не более 50 % от его стоимости приобретения.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семени племенного быка молочных и молочно-мясных пород субсидируется до 100 % от стоимости приобретения, но не более утвержденного норматива.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дальнейшей передаче племенных быков-производителей/баранов-производителей в аренду в товарное стадо/отару заявителем является оператор в мясном скотоводстве/овцеводстве. Расчет соотношения к маточному поголовью составляет не менее 13 и не более 25 голов маточного поголовья на одного производителя (за исключением племенных и дистрибьютерных центров).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племенных жеребцов-производителей и верблюдов-производителей субсидируется при наличии маточного поголовья. Расчет соотношения наличия маточного поголовья составляет не менее 8 и более 15 голов маточного поголовья на одного производителя.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2021 года № 198</w:t>
            </w:r>
          </w:p>
        </w:tc>
      </w:tr>
    </w:tbl>
    <w:bookmarkStart w:name="z4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субсидий,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на 2021 год</w:t>
      </w:r>
    </w:p>
    <w:bookmarkEnd w:id="20"/>
    <w:bookmarkStart w:name="z6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2 в соответствии с постановлением акимата Кызылординской области от 25.08.2021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единицу,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проверки в системе идентификации селькохозяйственных животных на соответствие условиям субсидирования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для подачи заявки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сельскохозяйственным животным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регистрации и соответствия данных маточного поголовья в информационной базе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селекционной и племенной работы и идентификации селькохозяйственных животных на момент подачи заявки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информационной базой селекционной и племенной работы и идентификации селькохозяйственных животных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26 августа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племенного крупного рогатого скота молочного и молочно-мясного направления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(коров и телок старше 13 месяцев) не менее 600 голов на момент подачи заявки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 мясного и мясо-молочного направления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(коров и телок старше 18 месяцев) не менее 30 голов на момент подачи заявки; 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овец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овец/коз (старше 12 месяцев) не менее 200 голов на момент подачи заявки;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(старше 36 месяцев) не менее 30 голов на момент подачи заявки;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(старше 36 месяцев) не менее 30 голов на момент подачи заявки;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