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c66c5" w14:textId="59c66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"Об утверждении размера предельно допустимых розничных цен на социально значимые продовольственные товары"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Кызылординской области от 26 апреля 2021 года № 259. Зарегистрировано Департаментом юстиции Кызылординской области 26 апреля 2021 года № 8313.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апреля 2004 года "О регулировании торговой деятельности", приказом исполняющего обязанности Министра национальной экономики Республики Казахстан от 30 марта 2015 года </w:t>
      </w:r>
      <w:r>
        <w:rPr>
          <w:rFonts w:ascii="Times New Roman"/>
          <w:b w:val="false"/>
          <w:i w:val="false"/>
          <w:color w:val="000000"/>
          <w:sz w:val="28"/>
        </w:rPr>
        <w:t>№ 282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установления пороговых значений розничных цен на социально значимые продовольственные товары и размера предельно допустимых розничных цен на них" (зарегистрировано в Реестре государственной регистрации нормативных правовых актов за номером 11245) и протоколом заседания комиссии по утверждению размера предельно допустимых розничных цен на социально значимые продовольственные товары от 15 марта 2021 года № 06-4/1373 акимат Кызылординской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размер предельно допустимых розничных цен на социально значимые продовольственные товары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сельского хозяйства Кызылординской области" принять меры, вытекающие из настоящего постановления.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Кызылординской области Жаханова Б.Д.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Кызылординской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Абдыкаликова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Кызылординской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апреля 2021 года № 259</w:t>
            </w:r>
          </w:p>
        </w:tc>
      </w:tr>
    </w:tbl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Размерпредельно допустимых розничных цен на социально значимые продовольственные товары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социально значимого продовольственного товара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Яйцо куриное (І категория)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тенге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дней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Масло подсолнечное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тенге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дней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