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a59c" w14:textId="572a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24 декабря 2021 года № 82. Зарегистрирован в Министерстве юстиции Республики Казахстан 27 декабря 2021 года № 26083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Приказом Министра национальной экономики Республики Казахстан от 28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 (зарегистрирован в Реестре государственной регистрации нормативных правовых актов под № 11299)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Кызылординской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потребителей, имеющих приборы учета питьевой воды - 30 тенге с учетом налога на добавленную стоимость;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потребителей, не имеющих приборы учета питьевой воды - 40 тенге с учетом налога на добавленную стоимость.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16 августа 2021.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