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f70a" w14:textId="acaf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2019 года №280-53/4 "Об определении порядка и размера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марта 2021 года № 24-4/4. Зарегистрировано Департаментом юстиции Кызылординской области 2 апреля 2021 года № 8260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№280-53/4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номером 7054, опубликовано 31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ІV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24-4/4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280-53/4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в городе Кызылорда,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"Кызылординский городской отдел занятости, социальных программ и регистрации актов гражданского состояния" акимата города Кызылорда (далее - уполномоченный орган).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Кызылординской области (далее - Филиал) и веб-портал "электронного правительства" www.egov.kz (далее – портал).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Филиал или на портал за назначением жилищной помощи один раз в квартал.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Филиала либо через портал составляет восемь рабочих дней.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Филиал и/или посредством портала с предоставлением следующих документов: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Филиал услугополучателю выдается расписка о приеме соответствующих документов.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Порядка, работник Филиала выдает расписку об отказе в приеме документов.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Филиал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Филиалом.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Филиал или "личный кабинет" в виде электронного документа.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5 (пять) процентов от совокупного дохода семьи (гражданина).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нижеследующими нормами потребления: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- 45 киловатт - час;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- 90 киловатт - час;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3 - 4 человека - 100 киловатт - час;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семье из 5 и более членов - 150 киловатт - час;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5 - х членов семьи - 10 килограмм;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членов семьи и более - 20 килограмм;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(уголь) на отопительный сезон - на каждую семью в месяц 0,5 тонны;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горячая и холодная вода - ежемесячно на 1 человека по тарифу;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жилья ежемесячно: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-18 квадратных метров;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- 31 квадратный метр;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теплоснабжение ежемесячно: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- 31 квадратный метр;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вывоз бытовых отходов - ежемесячно на каждого человека по тарифу;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канализации - ежемесячно на каждого человека по тарифу;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компенсации повышения тарифов абонентской платы за оказание услуг за телекоммуникации социально защищаемым гражданам,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части увеличения арендной платы за пользование жилищем;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лифт - на каждую семью по тарифу;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нормы платы потребления и тарифы коммунальных услуг предоставляют поставщики услуг.</w:t>
      </w:r>
    </w:p>
    <w:bookmarkEnd w:id="61"/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