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8b91" w14:textId="6c08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городского маслихата от 24 декабря 2020 года № 427-73/10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30 ноября 2021 года № 83-13/2. Зарегистрировано в Министерстве юстиции Республики Казахстан 7 декабря 2021 года № 25583. Утратило силу решением Кызылординского городского маслихата от 14 сентября 2023 года № 63-8/5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14.09.2023 </w:t>
      </w:r>
      <w:r>
        <w:rPr>
          <w:rFonts w:ascii="Times New Roman"/>
          <w:b w:val="false"/>
          <w:i w:val="false"/>
          <w:color w:val="ff0000"/>
          <w:sz w:val="28"/>
        </w:rPr>
        <w:t>№ 63-8/5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427-73/10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8050)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83-13/2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427-73/10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Государственной корпорации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в размере - 1 000 000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- 1 000 000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- 100 000 (сто тысяч) тенге и 30 (тридцать) месячного расчетного показателя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100 000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- 100 000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- 30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размере - 30 (тридцать)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размере - 30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в размере - 30 (тридцать)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в размере - 30 (тридцать)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в размере - 5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участвовавшим непосредственно в ядерных испытаниях в размере - 30 (тридцать) месячных расчетных показателей;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ядерных испытаний в размере - 30 (тридцать)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- 5 (пять) месячных расчетных показателей;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- 16 декабря: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событиях 17-18 декабря 1986 года, репрессированным и реабилитированным в размере - 100 000 (сто тысяч) тенге.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наступлений трудной жизненной ситуации оказывается единовременно и (или) периодически (ежемесячно):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в размере - 40 (сорок)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- 150 (сто пятьдесять)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 (семьям)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назначается ежемесячно без учета среднедушевого дохода в размере - 10 (десяти)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назначается ежемесячно без учета среднедушевого дохода в размере - 7,6 (семь целых шесть десятых) месячных расчетных показателей;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