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95d8" w14:textId="4759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декабря 2021 года № 107-16/10. Зарегистрировано в Министерстве юстиции Республики Казахстан 6 января 2022 года № 26393.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Кызылординского городского маслихата от 12.05.2023 </w:t>
      </w:r>
      <w:r>
        <w:rPr>
          <w:rFonts w:ascii="Times New Roman"/>
          <w:b w:val="false"/>
          <w:i w:val="false"/>
          <w:color w:val="ff0000"/>
          <w:sz w:val="28"/>
        </w:rPr>
        <w:t>№ 35-3/20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Кызылординский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от 12.05.2023 </w:t>
      </w:r>
      <w:r>
        <w:rPr>
          <w:rFonts w:ascii="Times New Roman"/>
          <w:b w:val="false"/>
          <w:i w:val="false"/>
          <w:color w:val="000000"/>
          <w:sz w:val="28"/>
        </w:rPr>
        <w:t>№ 35-3/20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Кызылординского городского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23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251-45/3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6910).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107-16/10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Кызылорда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Кызылординского городского маслихата от 12.05.2023 </w:t>
      </w:r>
      <w:r>
        <w:rPr>
          <w:rFonts w:ascii="Times New Roman"/>
          <w:b w:val="false"/>
          <w:i w:val="false"/>
          <w:color w:val="ff0000"/>
          <w:sz w:val="28"/>
        </w:rPr>
        <w:t>№ 35-3/20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Кызылорда, разработаны в соответствии с Правилами оказания государственной услуги "Возмещение затрат на обучение на дому детей с инвалидностью", утвержденных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"Кызылординский городской отдел занятости, социальных программ и регистрации актов гражданского состояния" акимата города Кызылорда (далее - уполномоченный орган) на основании справки из учебного заведения, подтверждающей факт обучения ребенка - детей с инвалидностью на дому.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получение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получению возмещения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девяти месячным расчетным показателям ежеквартально на каждого ребенка с инвалидностью в течение учебного года.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