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4698a" w14:textId="e9469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сельского округа Акжарма от 23 июня 2021 года № 24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Акжарма Сырдарьинского района Кызылординской области от 15 ноября 2021 года № 44. Зарегистрировано в Министерстве юстиции Республики Казахстан 19 ноября 2021 года № 25235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главного государственного ветеринарно-санитарного инспектора государственного учреждения "Сырдарьинская районная территориальная инспекция комитета ветеринарного контроля и надзора Министерства сельского хозяйства Республики Казахстан" от 18 октября 2021 года № 178,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крестьянского хозяйства "Қуандық" на участке Абай сельского округа Акжарма Сырдарьинского района Кызылординской области, в связи с проведением комплекса ветеринарных мероприятий по ликвидации болезни бруцеллез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решения акима сельского округа Акжарма от 23 июня 2021 года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ограничительных мероприятий" (зарегистрировано в Реестре государственной регистрации нормативных правовых актов под № 23183).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селського округа Акжарма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Ешмұратов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