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f269" w14:textId="c31f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Сексеул Аральского района Кызылординской области от 20 апреля 2021 года № 37. Зарегистрировано Департаментом юстиции Кызылординской области 21 апреля 2021 года № 8308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от 31 декабря 2020 года № 3 аким поселка Саксаульск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в поселке Саксаульск: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"Мир" именем "Бүкірек батыр";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"Дружба" именем "Алмағанбет Маханов";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"Партизан" именем "Түкетай Рахатов".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Саксаульск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