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13cd" w14:textId="3da1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декабря 2021 года № 173. Зарегистрировано в Министерстве юстиции Республики Казахстан 30 декабря 2021 года № 26273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21006635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1610402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32959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382077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18981197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20624558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299919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459450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159531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82158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-82158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459450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541608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на 2022 год нормативы распределения доходов с районного бюджета в областной бюджет в нижеследующем: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в областной бюджет – 50 процентов, в районный бюджет – 50 процентов;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в областной бюджет – 50 процентов, в районный бюджет – 50 процентов.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2022-2024 годы объемы субвенций, передаваемых из районного бюджета в бюджеты города, поселка, сельских округов, в том числе: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Казалинск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Арыкбалык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Коларык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Муратбаев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Кумжиек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Карашенгел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Басыкара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Уркендеу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1305936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2022 год предусмотрены нижеследующие целевые текущие трансферты бюджету района: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государственных служащих по новой системе оплаты труда 324556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продуктивной занятости 63801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 в Республике Казахстан 3240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выплату единовременной социальной помощи ветеранам Великой Отечественной войны, ветераны, приравненные по льготам к ветеранам Великой Отечественной войны, ветераны труда и другие лица, на которых распространяется действия закона Республики Казахстан от 6 мая 2020 года "О ветеранах" 42500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социальной помощи для обучения студентов из числа семей социально-уязвимых слоев населения по востребованным в регионе специальностям 16104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оказание социальной помощи для больных туберкулезом, находящихся на поддерживающей фазе лечения 29772 тысяч тенге;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оплату услуг индивидуальных помощников, предоставляющих услуги инвалидам І группы 35433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водоснабжение государственных органов 25000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благоустройство 52786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разработку проектов по определению и установлению границ сельских округов 33163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финансирование приоритетных проектов транспортной инфраструктуры 853515 тысяч тенге.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2022 год предусмотрены нижеследующие целевые трансферты на развитие бюджету района: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проектирование, развитие и (или) обустройство инженерно-коммуникационной инфраструктуры 1000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объектов культуры 10000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транспортной инфраструктуры 193721 тысяч тенге.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2022 год за счет средств республиканского бюджета предусмотрены нижеследующие целевые текущие трансферты бюджету района: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 98375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размещение государственного социального заказа в неправительственных организациях 23972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 в Республике Казахстан 56216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продуктивной занятости 467814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153640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285644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72623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увеличение оплаты труда медицинских работников государственных организаций в сфере физической культуры и спорта 1757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финансирование приоритетных проектов транспортной инфраструктуры 691934 тысяч тенге.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2022 год за счет средств республиканского бюджета предусмотрены нижеследующие целевые трансферты на развитие бюджету района: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социальной и инженерной инфраструктуры в сельских населенных пунктах в рамках проекта "Ауыл-Ел бесігі" 888012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реализацию бюджетных инвестиционных проектов в малых и моногородах 111683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транспортной инфраструктуры 31443 тысяч тенге.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2022 год за счет средств республиканского бюджета предусмотрены нижеследующие кредиты бюджету района: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социальной поддержки специалистов 459450 тысяч тенге.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целевых текущих трансфертов бюджетам города, кента и аульных округов на 2022 год за счет средств районного бюджета определяется на основании постановления акимата района: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обеспечению деятельности аппарата акима;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помощь;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сферу культуры;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благоустройство, на освещение;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средний ремонт транспортной инфраструктуры.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2022 год в размере 40508 тысяч тенге.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Предусмотреть на 2022 год в связи с изменением законодательства поступление сумм трансфертов из районного бюджета в областной бюджет в сумме 12107866 тысяч тенге.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2022 год поступление сумм погашения кредитов из районного бюджета в областной бюджет в сумме 541608 тысяч тенге.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на 2022 год поступление сумм вознаграждения по бюджетным кредитам из районного бюджета в областной бюджет в сумме 108302 тысяч тенге.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местных бюджетных программ развития и формирования уставного капитала или увеличение уставного капитала юридических лиц районного бюджета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2022 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173</w:t>
            </w:r>
          </w:p>
        </w:tc>
      </w:tr>
    </w:tbl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173</w:t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173</w:t>
            </w:r>
          </w:p>
        </w:tc>
      </w:tr>
    </w:tbl>
    <w:bookmarkStart w:name="z8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173</w:t>
            </w:r>
          </w:p>
        </w:tc>
      </w:tr>
    </w:tbl>
    <w:bookmarkStart w:name="z9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на 2022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