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4e94" w14:textId="c894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Жалагашского района от 29 cентября 2017 года № 205 "О некоторых вопросах поощрения граждан, участвующих в обеспечении общественного порядка"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10 декабря 2021 года № 272. Зарегистрирован в Министерстве юстиции Республики Казахстан 21 декабря 2021 года № 25873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Жалагашского района от 29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поощрения граждан, участвующих в обеспечении общественного порядка" (зарегистрировано в Реестре государственной регистрации нормативных правовых актов за №5994)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гриф </w:t>
      </w:r>
      <w:r>
        <w:rPr>
          <w:rFonts w:ascii="Times New Roman"/>
          <w:b w:val="false"/>
          <w:i w:val="false"/>
          <w:color w:val="000000"/>
          <w:sz w:val="28"/>
        </w:rPr>
        <w:t>согласования</w:t>
      </w:r>
      <w:r>
        <w:rPr>
          <w:rFonts w:ascii="Times New Roman"/>
          <w:b w:val="false"/>
          <w:i w:val="false"/>
          <w:color w:val="000000"/>
          <w:sz w:val="28"/>
        </w:rPr>
        <w:t>, расположенный в левом нижнем углу указанного постановления,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"Отделом полиции Жалагашского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Департамента полиции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 Министерства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Республики Казахстан".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Отделом полиции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полиции Кызылординской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Министерства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