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293e" w14:textId="1c12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Тан Жалагашского района Кызылординской области от 2 июля 2021 года № 20. Зарегистрировано в Министерстве юстиции Республики Казахстан 9 июля 2021 года № 23401. Утратило силу решением акима сельского округа Тан Жалагашского района Кызылординской области от 12 октября 2021 года № 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Тан Жалагашского района Кызылординской области от 12.10.2021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Жалагашской районной территориальной инспекции комитета ветеринарного контроля и надзора Министерства сельского хозяйства Республики Казахстан от 9 июня 2021 года №173,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 С.Сейфуллина, А.Кунанбаева, Карасу в селе Тан Жалагашского района Кызылординской области, в связи с выявлением заболевании бруцеллез.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Сейдахметов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