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f4cd" w14:textId="d6af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переименования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Кожакент Жанакорганского района Кызылординской области от 5 апреля 2021 года № 85. Зарегистрировано Департаментом юстиции Кызылординской области 6 апреля 2021 года № 8277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31 декабря 2020 года №3, аким сельского округа Кожакент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следующим улицам села Кожакент сельского округа Кожакент: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безымянной улице имя "Досқожа Айтжанов";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безымянной улице имя "Есқожа Ысқақов".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безымянной улице имя "Сайд Бегманов".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"Беларық" села Кожакент сельского округа Кожакент именем "Оразбек Қашқынов".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