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5738b" w14:textId="ec573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Решение Сырдарьинского районного маслихата от 27 октября 2021 года № 76 "О внесении изменений в решение Сырдарьинского районного маслихата от 15 июня 2018 года № 199 "Об утверждении Регламента собрания местного сообщества сельского округа Когалыколь Сырдарьинского района"</w:t>
      </w:r>
    </w:p>
    <w:p>
      <w:pPr>
        <w:spacing w:after="0"/>
        <w:ind w:left="0"/>
        <w:jc w:val="both"/>
      </w:pPr>
      <w:r>
        <w:rPr>
          <w:rFonts w:ascii="Times New Roman"/>
          <w:b w:val="false"/>
          <w:i w:val="false"/>
          <w:color w:val="000000"/>
          <w:sz w:val="28"/>
        </w:rPr>
        <w:t>Решение Сырдарьинского районного маслихата Кызылординской области от 27 октября 2021 года № 76</w:t>
      </w:r>
    </w:p>
    <w:p>
      <w:pPr>
        <w:spacing w:after="0"/>
        <w:ind w:left="0"/>
        <w:jc w:val="both"/>
      </w:pPr>
      <w:bookmarkStart w:name="z4" w:id="0"/>
      <w:r>
        <w:rPr>
          <w:rFonts w:ascii="Times New Roman"/>
          <w:b w:val="false"/>
          <w:i w:val="false"/>
          <w:color w:val="000000"/>
          <w:sz w:val="28"/>
        </w:rPr>
        <w:t>
      Сырдарьинский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решение Сырдарьинского районного маслихата от 15 июня 2018 года </w:t>
      </w:r>
      <w:r>
        <w:rPr>
          <w:rFonts w:ascii="Times New Roman"/>
          <w:b w:val="false"/>
          <w:i w:val="false"/>
          <w:color w:val="000000"/>
          <w:sz w:val="28"/>
        </w:rPr>
        <w:t>№ 199</w:t>
      </w:r>
      <w:r>
        <w:rPr>
          <w:rFonts w:ascii="Times New Roman"/>
          <w:b w:val="false"/>
          <w:i w:val="false"/>
          <w:color w:val="000000"/>
          <w:sz w:val="28"/>
        </w:rPr>
        <w:t xml:space="preserve"> "Об утверждении Регламента собрания местного сообщества сельского округа Когалыколь Сырдарьинского района" (зарегистрировано в Реестре государственной регистрации нормативных правовых актов за номером 6364, опубликовано в эталонном контрольном банке нормативных правовых актов Республики Казахстан 13 июля 2018 года)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утвержденный указанным решением, изложить в новой редакции согласно к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7"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Сырдарьинского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Әжікенов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27 октября 2021 года № 76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Сырдарьинского районного маслихата</w:t>
            </w:r>
            <w:r>
              <w:br/>
            </w:r>
            <w:r>
              <w:rPr>
                <w:rFonts w:ascii="Times New Roman"/>
                <w:b w:val="false"/>
                <w:i w:val="false"/>
                <w:color w:val="000000"/>
                <w:sz w:val="20"/>
              </w:rPr>
              <w:t>от 15 июня 2018 года № 199</w:t>
            </w:r>
          </w:p>
        </w:tc>
      </w:tr>
    </w:tbl>
    <w:bookmarkStart w:name="z15" w:id="3"/>
    <w:p>
      <w:pPr>
        <w:spacing w:after="0"/>
        <w:ind w:left="0"/>
        <w:jc w:val="left"/>
      </w:pPr>
      <w:r>
        <w:rPr>
          <w:rFonts w:ascii="Times New Roman"/>
          <w:b/>
          <w:i w:val="false"/>
          <w:color w:val="000000"/>
        </w:rPr>
        <w:t xml:space="preserve"> Регламент собрания местного сообщества сельского округа Когалыколь Сырдарьинского района</w:t>
      </w:r>
    </w:p>
    <w:bookmarkEnd w:id="3"/>
    <w:bookmarkStart w:name="z16" w:id="4"/>
    <w:p>
      <w:pPr>
        <w:spacing w:after="0"/>
        <w:ind w:left="0"/>
        <w:jc w:val="left"/>
      </w:pPr>
      <w:r>
        <w:rPr>
          <w:rFonts w:ascii="Times New Roman"/>
          <w:b/>
          <w:i w:val="false"/>
          <w:color w:val="000000"/>
        </w:rPr>
        <w:t xml:space="preserve"> Глава 1. Общие положения</w:t>
      </w:r>
    </w:p>
    <w:bookmarkEnd w:id="4"/>
    <w:bookmarkStart w:name="z17" w:id="5"/>
    <w:p>
      <w:pPr>
        <w:spacing w:after="0"/>
        <w:ind w:left="0"/>
        <w:jc w:val="both"/>
      </w:pPr>
      <w:r>
        <w:rPr>
          <w:rFonts w:ascii="Times New Roman"/>
          <w:b w:val="false"/>
          <w:i w:val="false"/>
          <w:color w:val="000000"/>
          <w:sz w:val="28"/>
        </w:rPr>
        <w:t xml:space="preserve">
      1. Настоящий регламент собрания местного сообщества сельского округа Когалыколь Сырдарьинского района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и Типовым регламентом собрания местного сообщества утвержденным приказом Министра национальной экономики Республики Казахстан от 7 августа 2017 года </w:t>
      </w:r>
      <w:r>
        <w:rPr>
          <w:rFonts w:ascii="Times New Roman"/>
          <w:b w:val="false"/>
          <w:i w:val="false"/>
          <w:color w:val="000000"/>
          <w:sz w:val="28"/>
        </w:rPr>
        <w:t>№ 295</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номером 15630).</w:t>
      </w:r>
    </w:p>
    <w:bookmarkEnd w:id="5"/>
    <w:bookmarkStart w:name="z18" w:id="6"/>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6"/>
    <w:bookmarkStart w:name="z19" w:id="7"/>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bookmarkEnd w:id="7"/>
    <w:bookmarkStart w:name="z20" w:id="8"/>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8"/>
    <w:bookmarkStart w:name="z21" w:id="9"/>
    <w:p>
      <w:pPr>
        <w:spacing w:after="0"/>
        <w:ind w:left="0"/>
        <w:jc w:val="both"/>
      </w:pPr>
      <w:r>
        <w:rPr>
          <w:rFonts w:ascii="Times New Roman"/>
          <w:b w:val="false"/>
          <w:i w:val="false"/>
          <w:color w:val="000000"/>
          <w:sz w:val="28"/>
        </w:rPr>
        <w:t>
      3)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bookmarkEnd w:id="9"/>
    <w:bookmarkStart w:name="z22" w:id="10"/>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bookmarkEnd w:id="10"/>
    <w:bookmarkStart w:name="z23" w:id="11"/>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End w:id="11"/>
    <w:bookmarkStart w:name="z24" w:id="12"/>
    <w:p>
      <w:pPr>
        <w:spacing w:after="0"/>
        <w:ind w:left="0"/>
        <w:jc w:val="both"/>
      </w:pPr>
      <w:r>
        <w:rPr>
          <w:rFonts w:ascii="Times New Roman"/>
          <w:b w:val="false"/>
          <w:i w:val="false"/>
          <w:color w:val="000000"/>
          <w:sz w:val="28"/>
        </w:rPr>
        <w:t>
      2-1.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12"/>
    <w:bookmarkStart w:name="z25" w:id="13"/>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сельского округа:</w:t>
      </w:r>
    </w:p>
    <w:bookmarkEnd w:id="13"/>
    <w:bookmarkStart w:name="z26" w:id="14"/>
    <w:p>
      <w:pPr>
        <w:spacing w:after="0"/>
        <w:ind w:left="0"/>
        <w:jc w:val="both"/>
      </w:pPr>
      <w:r>
        <w:rPr>
          <w:rFonts w:ascii="Times New Roman"/>
          <w:b w:val="false"/>
          <w:i w:val="false"/>
          <w:color w:val="000000"/>
          <w:sz w:val="28"/>
        </w:rPr>
        <w:t>
      до 10 тысяч населения 5-10 членов собрания;</w:t>
      </w:r>
    </w:p>
    <w:bookmarkEnd w:id="14"/>
    <w:bookmarkStart w:name="z27" w:id="15"/>
    <w:p>
      <w:pPr>
        <w:spacing w:after="0"/>
        <w:ind w:left="0"/>
        <w:jc w:val="both"/>
      </w:pPr>
      <w:r>
        <w:rPr>
          <w:rFonts w:ascii="Times New Roman"/>
          <w:b w:val="false"/>
          <w:i w:val="false"/>
          <w:color w:val="000000"/>
          <w:sz w:val="28"/>
        </w:rPr>
        <w:t>
      2-2.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5"/>
    <w:bookmarkStart w:name="z28" w:id="16"/>
    <w:p>
      <w:pPr>
        <w:spacing w:after="0"/>
        <w:ind w:left="0"/>
        <w:jc w:val="both"/>
      </w:pPr>
      <w:r>
        <w:rPr>
          <w:rFonts w:ascii="Times New Roman"/>
          <w:b w:val="false"/>
          <w:i w:val="false"/>
          <w:color w:val="000000"/>
          <w:sz w:val="28"/>
        </w:rPr>
        <w:t xml:space="preserve">
      2-3.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w:t>
      </w:r>
      <w:r>
        <w:rPr>
          <w:rFonts w:ascii="Times New Roman"/>
          <w:b w:val="false"/>
          <w:i w:val="false"/>
          <w:color w:val="000000"/>
          <w:sz w:val="28"/>
        </w:rPr>
        <w:t>пункта 2-2</w:t>
      </w:r>
      <w:r>
        <w:rPr>
          <w:rFonts w:ascii="Times New Roman"/>
          <w:b w:val="false"/>
          <w:i w:val="false"/>
          <w:color w:val="000000"/>
          <w:sz w:val="28"/>
        </w:rPr>
        <w:t xml:space="preserve"> настоящего регламента.</w:t>
      </w:r>
    </w:p>
    <w:bookmarkEnd w:id="16"/>
    <w:bookmarkStart w:name="z29" w:id="17"/>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17"/>
    <w:bookmarkStart w:name="z30" w:id="18"/>
    <w:p>
      <w:pPr>
        <w:spacing w:after="0"/>
        <w:ind w:left="0"/>
        <w:jc w:val="both"/>
      </w:pPr>
      <w:r>
        <w:rPr>
          <w:rFonts w:ascii="Times New Roman"/>
          <w:b w:val="false"/>
          <w:i w:val="false"/>
          <w:color w:val="000000"/>
          <w:sz w:val="28"/>
        </w:rPr>
        <w:t>
      3. Собрание проводится по текущим вопросам местного значения:</w:t>
      </w:r>
    </w:p>
    <w:bookmarkEnd w:id="18"/>
    <w:bookmarkStart w:name="z31" w:id="19"/>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9"/>
    <w:bookmarkStart w:name="z32" w:id="20"/>
    <w:p>
      <w:pPr>
        <w:spacing w:after="0"/>
        <w:ind w:left="0"/>
        <w:jc w:val="both"/>
      </w:pPr>
      <w:r>
        <w:rPr>
          <w:rFonts w:ascii="Times New Roman"/>
          <w:b w:val="false"/>
          <w:i w:val="false"/>
          <w:color w:val="000000"/>
          <w:sz w:val="28"/>
        </w:rPr>
        <w:t>
      согласование проекта бюджета сельского округа Когалыколь (далее – сельский округ) и отчета об исполнении бюджета;</w:t>
      </w:r>
    </w:p>
    <w:bookmarkEnd w:id="20"/>
    <w:bookmarkStart w:name="z33" w:id="21"/>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21"/>
    <w:bookmarkStart w:name="z34" w:id="22"/>
    <w:p>
      <w:pPr>
        <w:spacing w:after="0"/>
        <w:ind w:left="0"/>
        <w:jc w:val="both"/>
      </w:pPr>
      <w:r>
        <w:rPr>
          <w:rFonts w:ascii="Times New Roman"/>
          <w:b w:val="false"/>
          <w:i w:val="false"/>
          <w:color w:val="000000"/>
          <w:sz w:val="28"/>
        </w:rPr>
        <w:t>
      согласование решений аппарата акима сельского округа Когалыколь (далее – аппарат акима сельского округа) по управлению коммунальной собственностью сельского округа (коммунальной собственностью местного самоуправления);</w:t>
      </w:r>
    </w:p>
    <w:bookmarkEnd w:id="22"/>
    <w:bookmarkStart w:name="z35" w:id="23"/>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23"/>
    <w:bookmarkStart w:name="z36" w:id="24"/>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24"/>
    <w:bookmarkStart w:name="z37" w:id="25"/>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25"/>
    <w:bookmarkStart w:name="z38" w:id="26"/>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6"/>
    <w:bookmarkStart w:name="z39" w:id="27"/>
    <w:p>
      <w:pPr>
        <w:spacing w:after="0"/>
        <w:ind w:left="0"/>
        <w:jc w:val="both"/>
      </w:pPr>
      <w:r>
        <w:rPr>
          <w:rFonts w:ascii="Times New Roman"/>
          <w:b w:val="false"/>
          <w:i w:val="false"/>
          <w:color w:val="000000"/>
          <w:sz w:val="28"/>
        </w:rPr>
        <w:t>
      согласование представленных акимом Сырдарьинского района (далее – аким ройона) кандидатур на должность акима сельского округа для дальнейшего внесения в районную избирательную комиссию для регистрации в качестве кандидата в акимы сельского округа;</w:t>
      </w:r>
    </w:p>
    <w:bookmarkEnd w:id="27"/>
    <w:bookmarkStart w:name="z40" w:id="28"/>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28"/>
    <w:bookmarkStart w:name="z41" w:id="29"/>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9"/>
    <w:bookmarkStart w:name="z42" w:id="30"/>
    <w:p>
      <w:pPr>
        <w:spacing w:after="0"/>
        <w:ind w:left="0"/>
        <w:jc w:val="both"/>
      </w:pPr>
      <w:r>
        <w:rPr>
          <w:rFonts w:ascii="Times New Roman"/>
          <w:b w:val="false"/>
          <w:i w:val="false"/>
          <w:color w:val="000000"/>
          <w:sz w:val="28"/>
        </w:rPr>
        <w:t>
      другие текущие вопросы местного сообщества.</w:t>
      </w:r>
    </w:p>
    <w:bookmarkEnd w:id="30"/>
    <w:bookmarkStart w:name="z43" w:id="31"/>
    <w:p>
      <w:pPr>
        <w:spacing w:after="0"/>
        <w:ind w:left="0"/>
        <w:jc w:val="both"/>
      </w:pPr>
      <w:r>
        <w:rPr>
          <w:rFonts w:ascii="Times New Roman"/>
          <w:b w:val="false"/>
          <w:i w:val="false"/>
          <w:color w:val="000000"/>
          <w:sz w:val="28"/>
        </w:rPr>
        <w:t>
      4. Собрание созывается и проводится акимам сельского округа самостоятельно либо по инициативе не менее десяти процентов членов собрания, но не реже одного раза в квартал.</w:t>
      </w:r>
    </w:p>
    <w:bookmarkEnd w:id="31"/>
    <w:bookmarkStart w:name="z44" w:id="32"/>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32"/>
    <w:bookmarkStart w:name="z45" w:id="33"/>
    <w:p>
      <w:pPr>
        <w:spacing w:after="0"/>
        <w:ind w:left="0"/>
        <w:jc w:val="both"/>
      </w:pPr>
      <w:r>
        <w:rPr>
          <w:rFonts w:ascii="Times New Roman"/>
          <w:b w:val="false"/>
          <w:i w:val="false"/>
          <w:color w:val="000000"/>
          <w:sz w:val="28"/>
        </w:rPr>
        <w:t>
      Аким сельского округа в течение трех рабочих дней рассматривает письменное обращение и принимает решение о созыве собрания с указанием места и времени созыва.</w:t>
      </w:r>
    </w:p>
    <w:bookmarkEnd w:id="33"/>
    <w:bookmarkStart w:name="z46" w:id="34"/>
    <w:p>
      <w:pPr>
        <w:spacing w:after="0"/>
        <w:ind w:left="0"/>
        <w:jc w:val="both"/>
      </w:pPr>
      <w:r>
        <w:rPr>
          <w:rFonts w:ascii="Times New Roman"/>
          <w:b w:val="false"/>
          <w:i w:val="false"/>
          <w:color w:val="000000"/>
          <w:sz w:val="28"/>
        </w:rPr>
        <w:t xml:space="preserve">
      5.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34"/>
    <w:bookmarkStart w:name="z47" w:id="35"/>
    <w:p>
      <w:pPr>
        <w:spacing w:after="0"/>
        <w:ind w:left="0"/>
        <w:jc w:val="both"/>
      </w:pPr>
      <w:r>
        <w:rPr>
          <w:rFonts w:ascii="Times New Roman"/>
          <w:b w:val="false"/>
          <w:i w:val="false"/>
          <w:color w:val="000000"/>
          <w:sz w:val="28"/>
        </w:rPr>
        <w:t>
      По вопросам, вносимым на рассмотрение собрания, аппарат акима сельского округа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35"/>
    <w:bookmarkStart w:name="z48" w:id="36"/>
    <w:p>
      <w:pPr>
        <w:spacing w:after="0"/>
        <w:ind w:left="0"/>
        <w:jc w:val="both"/>
      </w:pPr>
      <w:r>
        <w:rPr>
          <w:rFonts w:ascii="Times New Roman"/>
          <w:b w:val="false"/>
          <w:i w:val="false"/>
          <w:color w:val="000000"/>
          <w:sz w:val="28"/>
        </w:rPr>
        <w:t>
      6. Перед началом созыва собрания аппаратом акима сельского округа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36"/>
    <w:bookmarkStart w:name="z49" w:id="37"/>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End w:id="37"/>
    <w:bookmarkStart w:name="z50" w:id="38"/>
    <w:p>
      <w:pPr>
        <w:spacing w:after="0"/>
        <w:ind w:left="0"/>
        <w:jc w:val="both"/>
      </w:pPr>
      <w:r>
        <w:rPr>
          <w:rFonts w:ascii="Times New Roman"/>
          <w:b w:val="false"/>
          <w:i w:val="false"/>
          <w:color w:val="000000"/>
          <w:sz w:val="28"/>
        </w:rPr>
        <w:t>
      7. Созыв собрания открывается акимом сельского округа или уполномоченным им лицом.</w:t>
      </w:r>
    </w:p>
    <w:bookmarkEnd w:id="38"/>
    <w:bookmarkStart w:name="z51" w:id="39"/>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End w:id="39"/>
    <w:bookmarkStart w:name="z52" w:id="40"/>
    <w:p>
      <w:pPr>
        <w:spacing w:after="0"/>
        <w:ind w:left="0"/>
        <w:jc w:val="both"/>
      </w:pPr>
      <w:r>
        <w:rPr>
          <w:rFonts w:ascii="Times New Roman"/>
          <w:b w:val="false"/>
          <w:i w:val="false"/>
          <w:color w:val="000000"/>
          <w:sz w:val="28"/>
        </w:rPr>
        <w:t>
      8. Повестка дня собрания формируется аппаратом акима сельского округа на основе предложений, вносимых членами собрания, акимом сельского округа.</w:t>
      </w:r>
    </w:p>
    <w:bookmarkEnd w:id="40"/>
    <w:bookmarkStart w:name="z53" w:id="41"/>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bookmarkEnd w:id="41"/>
    <w:bookmarkStart w:name="z54" w:id="42"/>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bookmarkEnd w:id="42"/>
    <w:bookmarkStart w:name="z55" w:id="43"/>
    <w:p>
      <w:pPr>
        <w:spacing w:after="0"/>
        <w:ind w:left="0"/>
        <w:jc w:val="both"/>
      </w:pPr>
      <w:r>
        <w:rPr>
          <w:rFonts w:ascii="Times New Roman"/>
          <w:b w:val="false"/>
          <w:i w:val="false"/>
          <w:color w:val="000000"/>
          <w:sz w:val="28"/>
        </w:rPr>
        <w:t>
      Повестка дня созыва собрания утверждается собранием.</w:t>
      </w:r>
    </w:p>
    <w:bookmarkEnd w:id="43"/>
    <w:bookmarkStart w:name="z56" w:id="44"/>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End w:id="44"/>
    <w:bookmarkStart w:name="z57" w:id="45"/>
    <w:p>
      <w:pPr>
        <w:spacing w:after="0"/>
        <w:ind w:left="0"/>
        <w:jc w:val="both"/>
      </w:pPr>
      <w:r>
        <w:rPr>
          <w:rFonts w:ascii="Times New Roman"/>
          <w:b w:val="false"/>
          <w:i w:val="false"/>
          <w:color w:val="000000"/>
          <w:sz w:val="28"/>
        </w:rPr>
        <w:t>
      9. На созыв собрания приглашаются представители коммунального государственного учреждения "Аппарата акима Сырдарьиского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45"/>
    <w:bookmarkStart w:name="z58" w:id="4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46"/>
    <w:bookmarkStart w:name="z59" w:id="47"/>
    <w:p>
      <w:pPr>
        <w:spacing w:after="0"/>
        <w:ind w:left="0"/>
        <w:jc w:val="both"/>
      </w:pPr>
      <w:r>
        <w:rPr>
          <w:rFonts w:ascii="Times New Roman"/>
          <w:b w:val="false"/>
          <w:i w:val="false"/>
          <w:color w:val="000000"/>
          <w:sz w:val="28"/>
        </w:rPr>
        <w:t>
      10.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47"/>
    <w:bookmarkStart w:name="z60" w:id="48"/>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bookmarkEnd w:id="48"/>
    <w:bookmarkStart w:name="z61" w:id="49"/>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bookmarkEnd w:id="49"/>
    <w:bookmarkStart w:name="z62" w:id="50"/>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End w:id="50"/>
    <w:bookmarkStart w:name="z63" w:id="51"/>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51"/>
    <w:bookmarkStart w:name="z64" w:id="52"/>
    <w:p>
      <w:pPr>
        <w:spacing w:after="0"/>
        <w:ind w:left="0"/>
        <w:jc w:val="both"/>
      </w:pPr>
      <w:r>
        <w:rPr>
          <w:rFonts w:ascii="Times New Roman"/>
          <w:b w:val="false"/>
          <w:i w:val="false"/>
          <w:color w:val="000000"/>
          <w:sz w:val="28"/>
        </w:rPr>
        <w:t>
      11. Собрание в рамках своих полномочий принимает решения большинством голосов присутствующих на созыве членов собрания.</w:t>
      </w:r>
    </w:p>
    <w:bookmarkEnd w:id="52"/>
    <w:bookmarkStart w:name="z65" w:id="53"/>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bookmarkEnd w:id="53"/>
    <w:bookmarkStart w:name="z66" w:id="54"/>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bookmarkEnd w:id="54"/>
    <w:bookmarkStart w:name="z67" w:id="55"/>
    <w:p>
      <w:pPr>
        <w:spacing w:after="0"/>
        <w:ind w:left="0"/>
        <w:jc w:val="both"/>
      </w:pPr>
      <w:r>
        <w:rPr>
          <w:rFonts w:ascii="Times New Roman"/>
          <w:b w:val="false"/>
          <w:i w:val="false"/>
          <w:color w:val="000000"/>
          <w:sz w:val="28"/>
        </w:rPr>
        <w:t>
      1) дата и место проведения собрания;</w:t>
      </w:r>
    </w:p>
    <w:bookmarkEnd w:id="55"/>
    <w:bookmarkStart w:name="z68" w:id="56"/>
    <w:p>
      <w:pPr>
        <w:spacing w:after="0"/>
        <w:ind w:left="0"/>
        <w:jc w:val="both"/>
      </w:pPr>
      <w:r>
        <w:rPr>
          <w:rFonts w:ascii="Times New Roman"/>
          <w:b w:val="false"/>
          <w:i w:val="false"/>
          <w:color w:val="000000"/>
          <w:sz w:val="28"/>
        </w:rPr>
        <w:t>
      2) количество и список членов собрания;</w:t>
      </w:r>
    </w:p>
    <w:bookmarkEnd w:id="56"/>
    <w:bookmarkStart w:name="z69" w:id="57"/>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bookmarkEnd w:id="57"/>
    <w:bookmarkStart w:name="z70" w:id="58"/>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bookmarkEnd w:id="58"/>
    <w:bookmarkStart w:name="z71" w:id="59"/>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bookmarkEnd w:id="59"/>
    <w:bookmarkStart w:name="z72" w:id="60"/>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60"/>
    <w:bookmarkStart w:name="z73" w:id="61"/>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Сырдарьинского района (далее – районный маслихат).</w:t>
      </w:r>
    </w:p>
    <w:bookmarkEnd w:id="61"/>
    <w:bookmarkStart w:name="z74" w:id="62"/>
    <w:p>
      <w:pPr>
        <w:spacing w:after="0"/>
        <w:ind w:left="0"/>
        <w:jc w:val="both"/>
      </w:pPr>
      <w:r>
        <w:rPr>
          <w:rFonts w:ascii="Times New Roman"/>
          <w:b w:val="false"/>
          <w:i w:val="false"/>
          <w:color w:val="000000"/>
          <w:sz w:val="28"/>
        </w:rPr>
        <w:t>
      12.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62"/>
    <w:bookmarkStart w:name="z75" w:id="63"/>
    <w:p>
      <w:pPr>
        <w:spacing w:after="0"/>
        <w:ind w:left="0"/>
        <w:jc w:val="both"/>
      </w:pPr>
      <w:r>
        <w:rPr>
          <w:rFonts w:ascii="Times New Roman"/>
          <w:b w:val="false"/>
          <w:i w:val="false"/>
          <w:color w:val="000000"/>
          <w:sz w:val="28"/>
        </w:rPr>
        <w:t>
      13. В случае выражения акимом сельского округа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63"/>
    <w:bookmarkStart w:name="z76" w:id="64"/>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акимом района.</w:t>
      </w:r>
    </w:p>
    <w:bookmarkEnd w:id="64"/>
    <w:bookmarkStart w:name="z77" w:id="65"/>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акима района и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bookmarkEnd w:id="65"/>
    <w:bookmarkStart w:name="z78" w:id="66"/>
    <w:p>
      <w:pPr>
        <w:spacing w:after="0"/>
        <w:ind w:left="0"/>
        <w:jc w:val="both"/>
      </w:pPr>
      <w:r>
        <w:rPr>
          <w:rFonts w:ascii="Times New Roman"/>
          <w:b w:val="false"/>
          <w:i w:val="false"/>
          <w:color w:val="000000"/>
          <w:sz w:val="28"/>
        </w:rPr>
        <w:t>
      Аким района после предварительного обсуждения и его решения на ближайшем заседании районного маслихата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66"/>
    <w:bookmarkStart w:name="z79" w:id="67"/>
    <w:p>
      <w:pPr>
        <w:spacing w:after="0"/>
        <w:ind w:left="0"/>
        <w:jc w:val="both"/>
      </w:pPr>
      <w:r>
        <w:rPr>
          <w:rFonts w:ascii="Times New Roman"/>
          <w:b w:val="false"/>
          <w:i w:val="false"/>
          <w:color w:val="000000"/>
          <w:sz w:val="28"/>
        </w:rPr>
        <w:t>
      14.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собрании и одобренных акимом сельского округа.</w:t>
      </w:r>
    </w:p>
    <w:bookmarkEnd w:id="67"/>
    <w:bookmarkStart w:name="z80" w:id="68"/>
    <w:p>
      <w:pPr>
        <w:spacing w:after="0"/>
        <w:ind w:left="0"/>
        <w:jc w:val="both"/>
      </w:pPr>
      <w:r>
        <w:rPr>
          <w:rFonts w:ascii="Times New Roman"/>
          <w:b w:val="false"/>
          <w:i w:val="false"/>
          <w:color w:val="000000"/>
          <w:sz w:val="28"/>
        </w:rPr>
        <w:t>
      15.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68"/>
    <w:bookmarkStart w:name="z81" w:id="69"/>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69"/>
    <w:bookmarkStart w:name="z82" w:id="70"/>
    <w:p>
      <w:pPr>
        <w:spacing w:after="0"/>
        <w:ind w:left="0"/>
        <w:jc w:val="both"/>
      </w:pPr>
      <w:r>
        <w:rPr>
          <w:rFonts w:ascii="Times New Roman"/>
          <w:b w:val="false"/>
          <w:i w:val="false"/>
          <w:color w:val="000000"/>
          <w:sz w:val="28"/>
        </w:rPr>
        <w:t>
      16. На собрании регулярно заслушиваются информации лиц ответственных за исполнение решений собрания.</w:t>
      </w:r>
    </w:p>
    <w:bookmarkEnd w:id="70"/>
    <w:bookmarkStart w:name="z83" w:id="71"/>
    <w:p>
      <w:pPr>
        <w:spacing w:after="0"/>
        <w:ind w:left="0"/>
        <w:jc w:val="both"/>
      </w:pPr>
      <w:r>
        <w:rPr>
          <w:rFonts w:ascii="Times New Roman"/>
          <w:b w:val="false"/>
          <w:i w:val="false"/>
          <w:color w:val="000000"/>
          <w:sz w:val="28"/>
        </w:rPr>
        <w:t>
      17.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71"/>
    <w:bookmarkStart w:name="z84" w:id="72"/>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bookmarkEnd w:id="7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