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4260" w14:textId="0544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Сырдарьинского районного маслихата от 8 декабря 2021 года № 149 "Об утверждении правил управления бесхозяйными отходами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28 декабря 2021 года № 110. Зарегистрировано в Министерстве юстиции Республики Казахстан 29 декабря 2021 года № 26188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Сырдарьинского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собственность" от 8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6068).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