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dc75" w14:textId="19fd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Шиелийском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12 ноября 2021 года № 14/2. Зарегистрирован в Министерстве юстиции Республики Казахстан 23 ноября 2021 года № 25321.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казахском языке, текст на русском языке не меняется решением Шиелийского районного маслихата Кызылординской области от 27.06.2023 </w:t>
      </w:r>
      <w:r>
        <w:rPr>
          <w:rFonts w:ascii="Times New Roman"/>
          <w:b w:val="false"/>
          <w:i w:val="false"/>
          <w:color w:val="ff0000"/>
          <w:sz w:val="28"/>
        </w:rPr>
        <w:t>№ 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Шиелийский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инвалидов по индивидуальному учебному плану в Шиелийском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меняется решением Шиелийского районного маслихата Кызылординской области от 27.06.2023 </w:t>
      </w:r>
      <w:r>
        <w:rPr>
          <w:rFonts w:ascii="Times New Roman"/>
          <w:b w:val="false"/>
          <w:i w:val="false"/>
          <w:color w:val="000000"/>
          <w:sz w:val="28"/>
        </w:rPr>
        <w:t>№ 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Шиелийского районного маслихата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 от 4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29/16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6461).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 № 14/2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Шиелийском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Шиелийского районного маслихата Кызылординской области от 27.06.2023 </w:t>
      </w:r>
      <w:r>
        <w:rPr>
          <w:rFonts w:ascii="Times New Roman"/>
          <w:b w:val="false"/>
          <w:i w:val="false"/>
          <w:color w:val="ff0000"/>
          <w:sz w:val="28"/>
        </w:rPr>
        <w:t>№ 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Шиелийском районе, разработаны в соответствии с Правилами оказания государственной услуги "Возмещение затрат на обучение на дому детей с инвалидностью", утвержденных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(зарегистрировано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"Шиелийский районный отдел занятости и социальных программ" (далее - уполномоченный орган) на основании справки из учебного заведения, подтверждающей факт обучения ребенка - детей с инвалидностью на дому.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Шиелийского районного маслихата Кызылординской области от 26.12.2023 </w:t>
      </w:r>
      <w:r>
        <w:rPr>
          <w:rFonts w:ascii="Times New Roman"/>
          <w:b w:val="false"/>
          <w:i w:val="false"/>
          <w:color w:val="000000"/>
          <w:sz w:val="28"/>
        </w:rPr>
        <w:t>№11/26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инвалидностью, переезд в другие населенные пункты либо переезд за пределы Республики Казахстан в целом),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получение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на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получению возмещения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Шиелийского районного маслихата Кызылординской области от 26.12.2023 </w:t>
      </w:r>
      <w:r>
        <w:rPr>
          <w:rFonts w:ascii="Times New Roman"/>
          <w:b w:val="false"/>
          <w:i w:val="false"/>
          <w:color w:val="000000"/>
          <w:sz w:val="28"/>
        </w:rPr>
        <w:t>№11/26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ежемесячно на каждого ребенка с инвалидностью в течение учебного года.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