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b6f2" w14:textId="0cbb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Правил оказания жилищной помощи" от 29 октября 2018 года № 30/3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12 ноября 2021 года № 14/3. Зарегистрирован в Министерстве юстиции Республики Казахстан 25 ноября 2021 года № 25369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Правил оказания жилищной помощи" от 29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30/3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6506)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Шиелийском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Шиелийском районе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 № 14/3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№30/3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Шиелийском районе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Шиелийском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12 (двенадцать) процентов.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"Шиелийский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или на веб-портале "электронного правительства" составляет восемь рабочих дней.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