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8317" w14:textId="4018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 декабря 2021 года № 8/82. Зарегистрировано в Министерстве юстиции Республики Казахстан 15 декабря 2021 года № 25798.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Распространяется на отношения, возникшие с 16.08.2021 в соответстивии с пунктом 2 настоящего решения.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и Приказом Министра индустрии и инфраструктурного развития Республики Казахстан от 27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24170) Мангистауской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размеры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Мангистауской области: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- 120 тенге;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имеющих приборы учета питьевой воды – 150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 внесенным решением Мангистауского областного маслихата от 05.04.2024 </w:t>
      </w:r>
      <w:r>
        <w:rPr>
          <w:rFonts w:ascii="Times New Roman"/>
          <w:b w:val="false"/>
          <w:i w:val="false"/>
          <w:color w:val="000000"/>
          <w:sz w:val="28"/>
        </w:rPr>
        <w:t>№ 10/106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в действие по истечении десяти календарных дней после дня его первого 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августа 2021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