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3858" w14:textId="f153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20 мая 2019 года № 1073 "О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 на территории города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27 декабря 2021 года № 02-02/2363. Зарегистрировано в Министерстве юстиции Республики Казахстан 20 января 2022 года № 26576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от 20 мая 2019 года </w:t>
      </w:r>
      <w:r>
        <w:rPr>
          <w:rFonts w:ascii="Times New Roman"/>
          <w:b w:val="false"/>
          <w:i w:val="false"/>
          <w:color w:val="000000"/>
          <w:sz w:val="28"/>
        </w:rPr>
        <w:t>№1073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 на территории города Актау" (зарегистрированное в Реестре государственной регистрации нормативных правовых актов № 3891)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совместно с Актауской городской территориальной избирательной комиссией (по согласованию) места для размещения агитационных печатных материалов для всех кандидатов, согласно приложению 2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обеспечить государственную регистрацию настоящего постановления в Министерстве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А. Байпакова.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Актауская городская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02-02/2363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мая 2019 года №1073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 для всех кандидатов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2-микрорайон, возле здания государственного коммунального казенного предприятия "Мангистауский гуманитарный колледж имени Мурын жырау Сенгирбекулы"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5-микрорайон, возле здания государственного коммунального казенного предприятия "Мангистауская областная филармония имени Мурата Оскинбаева" Управления культуры, развития языков и архивного дела Мангистауской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6-микрорайон, возле дома №36.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8-микрорайон, возле здания государственного коммунального казенного предприятия "Областной музыкально-драматический театр имени Нурмухана Жантурина" Управления культуры, развития языков и архивного дела Мангистауской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8-микрорайон, возле дома №20.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12-микрорайон, возле физкультурно-оздоровительного комплекса "Мунайши".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12а-микрорайон, перед торговым домом "Мечта".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26-микрорайон, возле торгового центра "Достық".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5-микрорайон, возле здания отделения Мангистауского областного филиала №239900 акционерного общества "Народный Сберегательный банк Казахстана".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7-микрорайон, возле здания государственного коммунального предприятия на праве хозяйственного ведения "Актауская городская поликлиника №1"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7-микрорайон, возле дома №12.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8-микрорайон, возле дома № 8.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14-микрорайон, возле здания Мангистауской областной дирекции телекоммуникаций филиала акционерного общества "Казахтелеком".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27-микрорайон, возле дома №71.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24-микрорайон, напротив автозаправочной станции "Айби".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11-микрорайон, возле дома №22.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28-микрорайон, возле магазина "Аман".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33-микрорайон, возле торгового дома "Дина".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16-микрорайон, возле торгово-развлекательного комплекса "Актау".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9-микрорайон, возле торгового центра "Ардагер".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14-микрорайон, возле торгово-развлекательного комплекса "Астана".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14-микрорайон, возле здания Мангистауского областного филиала акционерного общества "Казпочта".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Актау 1, возле здания акционерного общества "Международный аэропорт Актау".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13-микрорайон, возле гостиницы "Виктория".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29а-микрорайон, возле гостиницы "Нур Плаза".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4а-микрорайон, возле гостиницы "Каспиан Ривьера".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31-микрорайон, возле рынка "Магаш".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17-микрорайон, возле магазина "Дана".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2-микрорайон, возле торгового центра "Алатау".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сельской врачебной амбулатории государственного коммунального предприятия на праве хозяйственного ведения "Актауская городская поликлиника №1" Управления здравоохранения Мангистауской области.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