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5a76" w14:textId="a225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25 июня 2020 года № 46/515 "Об определении специализированного места для организации и проведения мирных собраний, порядка использования специализированного места для организации и проведения мирных собраний, норма его предельной заполняемости, а также требования к материально-техническому и организационному обеспечению специализированного места для организации и проведения мирных собраний и границ прилегающих территорий, в которых запрещено проведение пикетирования в городе Жанаозен"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5 ноября 2021 года № 10/86. Зарегистрировано в Министерстве юстиции Республики Казахстан 17 ноября 2021 года № 25187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"Об определении специализированного места для организации и проведения мирных собраний, порядка использования специализированного места для организации и проведения мирных собраний, норма его предельной заполняемости, а также требования к материально-техническому и организационному обеспечению специализированного места для организации и проведения мирных собраний и границ прилегающих территорий, в которых запрещено проведение пикетирования в городе Жанаозен" от 25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46/515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4251)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новой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некоторых вопросах проведения мирных собраний";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июня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46/515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Специализированное место для организации и проведения мирных собраний в городе Жанаозен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место для организации и проведения мирных собраний в городе Жанаозен: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Площадь, микрорайон "Ақбұлақ" около парка Н. Марабаева.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Маршрут следования для проведения мирных собраний: автомобильная дорога от проспекта Н. Марабаева до пресечения улицы Т. Алдашева микрорайона "Ақбұлақ".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46/515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специализированного места для организации и проведения мирных собраний, норма его предельной заполняемости, а также требования к материально-техническому и организационному обеспечению специализированного места для организации и проведения мирных собраний в городе Жанаозен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использования специализированного места для организации и проведения мирных собраний, норма его предельной заполняемости, а также требования к материально-техническому и организационному обеспечению специализированного места для организации и проведения мирных собраний в городе Жанаозен разработан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 и проведения мирных собраний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- Закон).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Специализированное место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специализированном месте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Норма предельной заполняемости специализированного места для организации и проведения мирных собраний в городе Жанаозен 1000 человек.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специализированном месте для организации и проведения мирных собраний без согласования местного исполнительного органа.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 часов и заканчиваться позднее 20 часов по местному времени города Жанаозен в день проведения мирных собраний.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46/515</w:t>
            </w:r>
          </w:p>
        </w:tc>
      </w:tr>
    </w:tbl>
    <w:bookmarkStart w:name="z4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не допускается проведение пикетирования в городе Жанаозен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города Жанаозен не допускается проведение пикетирования ближе 400 метров от границы прилегающих территорий: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