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e40b" w14:textId="31be4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16 апреля 2021 года № 3/27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15 декабря 2021 года № 13/100. Зарегистрировано в Министерстве юстиции Республики Казахстан 27 декабря 2021 года № 26075. Утратило силу решением Жанаозенского городского маслихата Мангистауской области от 28 марта 2024 года № 14/111.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Жанаозенского городского маслихата Мангистауской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14/111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Жанаозенский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16 апреля 2021 года </w:t>
      </w:r>
      <w:r>
        <w:rPr>
          <w:rFonts w:ascii="Times New Roman"/>
          <w:b w:val="false"/>
          <w:i w:val="false"/>
          <w:color w:val="000000"/>
          <w:sz w:val="28"/>
        </w:rPr>
        <w:t>№ 3/27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4502) следующие изменения:    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Правиле оказания социальной помощи, установления размеров и определения перечня отдельных категорий нуждающихся граждан, утвержденным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 русском языке изложить в новой редакции, текст на казахском языке не меняется: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памятные даты – события, имеющие общенародное историческое, духовное, культурное значение и оказавшие влияние на ход истории Республики Казахстан;";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новой редакции: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21-23 марта – Наурыз мейрамы: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 героиня", награжденным орденом "Материнская слава" первой и второй степени – 2 (два) месячных расчетных показателей;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детям-инвалидам до шестнадцати лет и детям-инвалидам первой, второй, третьей группы с шестнадцати до восемнадцати лет – 5 (пять) месячных расчетных показателей;";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новой редакции: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26 апреля – Международный День памяти Чернобыльской катастрофы: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ставшими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60 (шестьдесят) месячных расчетных показателей;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1986 - 1987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– 50 (пятьдесят) месячных расчетных показателей;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1988 - 1989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– 40 (сорок) месячных расчетных показателей;";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новой редакции: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1 июня – День защиты детей: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детям-инвалидам до шестнадцати лет и детям-инвалидам первой, второй, третьей группы с шестнадцати до восемнадцати лет – 5 (пять) месячных расчетных показателей;";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на русском языке изложить в новой редакции, текст на казахском языке не меняется: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29 августа – День закрытия Семипалатинского испытательного ядерного полигона: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относящимся к пострадавшим вследствие ядерных испытаний на Семипалатинском испытательном ядерном полигоне в случае предъявления удостоверения, подверждающее право на лъготы и компенсаций – 10 (десять) месячных расчетных показателей;";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первый абзац 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на русском языке изложить в новой редакции, текст на казахском языке не меняется: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"получателям государственного социального пособия по случаю потери кормильца (на детей) – 8 (восемь) месячных расчетных показателей;";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новой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День инвалидов Республики Казахстан второе воскресенье октября месяца: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детям-инвалидам до шестнадцати лет и детям-инвалидам первой, второй, третьей группы с шестнадцати до восемнадцати лет – 5 (пять) месячных расчетных показателей;";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новой редакции, текст на казахском языке не меняется: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Социальная помощь к памятным датам и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новой редакции, текст на казахском языке не меняется: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документов.";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изложить в новой редакции, текст на русском языке не меняется.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