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819d" w14:textId="2148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Бейнеуского районного маслихата от 23 ноября 2018 года № 27/226 "Об определении размера и порядка оказания жилищной помощи малообеспеченным семьям (гражданам) в Бейнеуском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12 октября 2021 года № 11/98. Зарегистрировано в Министерстве юстиции Республики Казахстан 27 октября 2021 года № 24916. Утратило силу решением Бейнеуского районного маслихата Мангистауской области от 26 марта 2024 года № 14/121.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14/121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"Об определении размера и порядка оказания жилищной помощи малообеспеченным семьям (гражданам) в Бейнеуском районе" от 23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27/226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3722)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определении размера и порядка оказания жилищной помощи в Бейнеуском районе";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Бейнеуском районе согласно приложению 1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27/226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Бейнеуском районе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Бейнеуском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"Бейнеуский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20498).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