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12c3" w14:textId="74b1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2021 год в Бейнеуском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декабря 2021 года № 13/122. Зарегистрировано в Министерстве юстиции Республики Казахстан 20 декабря 2021 года № 25834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местном государственном управлении и самоуправлении в Республике Казахстан", приказом 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 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2021 год в Бейнеуском районе в сумме 24,19 тенге за один квадратный метр.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