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24dac" w14:textId="8e24d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земель, границ оценочных зон и поправочных коэффициентов к базовым ставкам платы за земельные участки села Сенек и населенного пункта Аккудык Каракиянского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4 мая 2021 года № 4/31. Зарегистрировано Департаментом юстиции Мангистауской области 14 мая 2021 года № 4533.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- в редакции решения Каракиянского районного маслихата Мангистауской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Каракиянский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проекты (схемы) зонирования земель села Сенек и населенного пункта Аккудык согласно приложениям 1, 3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Каракиянского районного маслихата Мангистауской области от 27.12.2021 </w:t>
      </w:r>
      <w:r>
        <w:rPr>
          <w:rFonts w:ascii="Times New Roman"/>
          <w:b w:val="false"/>
          <w:i w:val="false"/>
          <w:color w:val="000000"/>
          <w:sz w:val="28"/>
        </w:rPr>
        <w:t>№ 11/113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границы оценочных зон и поправочные коэффициенты к базовым ставкам платы за земельные участки села Сенек и населенного пункта Аккудык Каракиянского района согласно приложениям 2, 4 к настоящему решению.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Каракиянского районного маслихата Мангистауской области от 27.12.2021 </w:t>
      </w:r>
      <w:r>
        <w:rPr>
          <w:rFonts w:ascii="Times New Roman"/>
          <w:b w:val="false"/>
          <w:i w:val="false"/>
          <w:color w:val="000000"/>
          <w:sz w:val="28"/>
        </w:rPr>
        <w:t>№ 11/113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Каракиянского районного маслихата законности, по полномочиям депутатов и социальным вопросам (Б.Дусупов).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Каракиянского районного маслихата" (руководитель аппарата Р.Ибраева) обеспечить государственную регистрацию настоящего решения в органах юстиции.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Атшыбаев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Каракиянского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Қалаубай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4/31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 селу Сенек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1074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4/31</w:t>
            </w:r>
          </w:p>
        </w:tc>
      </w:tr>
    </w:tbl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села Сенек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Каракиянского районного маслихата Мангистауской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оценочных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зона - селитебная, где сосредоточены частные строения, основные административные здания, общеобразовательная школа, спортивная школа, дом культуры, дом связи, библиотека, поликлиника, больница, мечеть, рынок, частная сеть небольших магазинов, кафе, рестораны.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земли, включая автодороги.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зона.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4/31</w:t>
            </w:r>
          </w:p>
        </w:tc>
      </w:tr>
    </w:tbl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 населенному пункту Аккудык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91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91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Каракиянского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населенного пункта Аккудык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Каракиянского районного маслихата Мангистауской области от 27.12.2021 </w:t>
      </w:r>
      <w:r>
        <w:rPr>
          <w:rFonts w:ascii="Times New Roman"/>
          <w:b w:val="false"/>
          <w:i w:val="false"/>
          <w:color w:val="ff0000"/>
          <w:sz w:val="28"/>
        </w:rPr>
        <w:t>№ 11/113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оценочных зон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зона - селитебная, жилая, социальная, коммерческая, в том числе с индивидуальной жилой застройкой, сосредоточены основные административные здания. А также часть земель индивидуальной жилой застройки (с охватом всех инфраструктурных условий и освоением по генеральному проекту очереди).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Резервная зона - в том числе, сельскохозяйственные земли и часть земель, используемых в другом режиме.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