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39e5" w14:textId="d613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8 января 2021 года № 44/485. Зарегистрировано Департаментом юстиции Мангистауской области 15 января 2021 года № 4429.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Мангистауского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39/462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2021 - 2023 годы" (зарегистрировано в Реестре государственной регистрации нормативных правовых актов за № 4399),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7 768 315,0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5 870 695,6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87 170,4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21 358,0 тысяч тенге; поступлениям трансфертов – 1 789 091,0 тысяча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8 014 444,9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147 322,0 тысячи тенге,в том числе: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231 901,0 тысяча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84 579,0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-393 451,9 тысяча тенге;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393 451,9 тысяча тенге, в том числе: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231 901,0 тысяча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84 579,0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246 129,9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2021 год в бюджеты сел и сельских округов выделена субвенция в сумме 521 077,7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Шетпе – 91 064,6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Жынгылды – 32 366,0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Сайотес – 47 731,9 тысяча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Тущыкудук – 41 085,1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40 184,7 тысячи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Актобе – 43 113,2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Шайыр – 51 354,9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Жармыш – 33 329,7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села Акшымырау – 30 841,9 тысяча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Онды – 50 057,9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Шебир – 28 853,5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сельского округа Отпан – 31 094,3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Учесть, что из районного бюджета на 2021 год в бюджеты сел и сельских округов выделены целевые текущие транферты в сумме 933,2 тысячи тенге, в том числе: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40,0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144,0 тысячи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46,0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136,2 тысяч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107,0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123,0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189,0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148,0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нормативы распределения доходов в районный бюджет на 2021 год в следующих размерах: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20 процентов;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 – 20 процентов;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 – 100 процентов;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 – 100 процентов;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– 20 процентов.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предусмотрены целевые текущие трансферты из республиканского бюджета в следующих размерах: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174 460,0 тысяч тенге – на выплату государственной адресной социальной помощи;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5 905,0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45 600,0 тысяч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16 709,0 тысяч тенге – на обеспечение прав и улучшение качества жизни инвалидов в Республике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114 159,0 тысяч тенге – на средний ремонт автомобильной дороги.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23 346,0 тысяч тенге – 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Мангистауского районного маслихата Мангистауской области от 08.04.2021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Учесть, что в районном бюджете на 2021 год предусмотрены целевые текущие трансферты из областного бюджета в следующих размерах: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28 570,0 тысяч тенге – 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2 800,0 тысяч тенге – на запуск проекта "Первое рабочее место;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Мангистауского районного маслихата Мангистауской области от 08.04.2021 </w:t>
      </w:r>
      <w:r>
        <w:rPr>
          <w:rFonts w:ascii="Times New Roman"/>
          <w:b w:val="false"/>
          <w:i w:val="false"/>
          <w:color w:val="00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с изменением, внесенным решением Мангистауского районного маслихата Мангистауской области от 01.07.2021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2021 год предусмотрены целевые трансферты на развитие из Национального фонда в следующем размере: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212 679,0 тысяч тенге – на водоснабжение населенных пунктов Баскудук, Беки подключаемых к Баскудук-Бекинскому групповому водопроводу Мангистауского района.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595 180,0 тысяч тенге – реализация мероприятий по социальной и инженерной инфраструктуре в сельской местности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463 200,0 тысяч тенге – финансирование приоритетных проектов транспортной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Мангистауского районного маслихата Мангистауской области от 01.07.2021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2021 год предусмотрены целевые текущие трансферты из Национального фонда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201 600,0 тысяч тенге – приобретение 24 квартир для многодетных семей по программе "Нурлы жер";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22 627,0 тысяч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Мангистауского районного маслихата Мангистауской области от 01.07.2021 </w:t>
      </w:r>
      <w:r>
        <w:rPr>
          <w:rFonts w:ascii="Times New Roman"/>
          <w:b w:val="false"/>
          <w:i w:val="false"/>
          <w:color w:val="000000"/>
          <w:sz w:val="28"/>
        </w:rPr>
        <w:t>№ 5/45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предусмотрены бюджетные кредиты из республиканского бюджета в следующем размере: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231 901,0 тысяча тенге - на реализацию мер социальной поддержки специалистов.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района на 2021 год в сумме 20 000,0 тысяч тенге.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заместителя акима Мангистауского района Кыланова Т.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</w:t>
            </w:r>
          </w:p>
        </w:tc>
      </w:tr>
    </w:tbl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Мангистауского районного маслихата Мангистауской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9/69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7"/>
        <w:gridCol w:w="1077"/>
        <w:gridCol w:w="6431"/>
        <w:gridCol w:w="2922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7 768 315,0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5 870 695,6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546 448,0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137 185,0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5 058 156,6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4 962 669,6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92 860,0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87 170,4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75 233,0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учреждениями,финансируемыми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7 890,1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7 890,1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1 789 091,0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1 789 091,0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1 789 091,0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циональнаягруппа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8 014 444,9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418 047,7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30 641,5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196 104,5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196 104,5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51 135,1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79 064,6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69 189,4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(городо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Равитие объектов государственных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ирегистрации актов гражданского состояния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731 409,8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729 409,8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168 865,0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248 576,0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19 955,8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894 536,5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438 346,0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456 190,5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153 587,5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456 219,1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385 969,1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264 412,0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176 656,1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22 486,6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63 315,1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63 315,1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строительства,архитектуры и градостроительства на местном уровне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1 169 961,0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1 169 961,0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638 706,0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621 016,0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335 582,0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проекта"Ауыл-Ел бесігі"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инженерной инфраструктуре в сельских населенных пунктах в рамках проекта"Ауыл-Ел бесігі"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335 582,0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259 598,0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социальной и инженерной инфраструктуре в сельских населенных пунктах в рамках проекта"Ауыл-Ел бесігі"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259 598,0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3 412 603,1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3 412 603,1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2 885 601,4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521 077,7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-393 451,9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393 451,9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246 129,9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9"/>
        <w:gridCol w:w="288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5 746 280,0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5 693 320,0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5 136 438,0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4 872 853,0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5 811 279,0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402 255,0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147 855,0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404 449,0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964 542,0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688 296,0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3 003 480,0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2 396 696,0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"8"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44/485</w:t>
            </w:r>
          </w:p>
        </w:tc>
      </w:tr>
    </w:tbl>
    <w:bookmarkStart w:name="z7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9"/>
        <w:gridCol w:w="2887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6 016 073,0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5 960 636,0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5 435 169,0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5 159 378,0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265 232,0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6 081 072,0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208 963,0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565 635,0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51 066,0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243 283,0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1 242 168,0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1 242 168,0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1 095 458,0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3 063 224,0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2 443 457,0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619 767,0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-12 635,0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77 634,0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