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8337b" w14:textId="35833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изменении в решение Мангистауского районного маслихата от 23 сентября 2020 года № 41/442 "Об определении специализированного места для организации и проведения мирных собраний, порядок использования специализированного места для организации и проведения мирных собраний, норма его предельной заполняемости, а также требования к материально-техническому и организационному обеспечению специализированного места для организации и проведения мирных собраний и границ прилегающих территорий, в которых запрещено проведение пикетирования в Мангистауском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районного маслихата Мангистауской области от 13 декабря 2021 года № 9/71. Зарегистрировано в Министерстве юстиции Республики Казахстан 24 декабря 2021 года № 25979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Мангистауский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Мангистауского районного маслихата "Об определении специализированного места для организации и проведения мирных собраний, порядок использования специализированного места для организации и проведения мирных собраний, норма его предельной заполняемости, а также требования к материально-техническому и организационному обеспечению специализированного места для организации и проведения мирных собраний и границ прилегающих территорий, в которых запрещено проведение пикетирования в Мангистауском районе" от 23 сентября 2020 года </w:t>
      </w:r>
      <w:r>
        <w:rPr>
          <w:rFonts w:ascii="Times New Roman"/>
          <w:b w:val="false"/>
          <w:i w:val="false"/>
          <w:color w:val="000000"/>
          <w:sz w:val="28"/>
        </w:rPr>
        <w:t>№ 41/442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4298)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 некоторых вопросах проведения мирных собраний";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по истечении десяти календарных дней после дня его первого официального опубликования.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Мангистауского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Сарбалаев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9/71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сентября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41/442</w:t>
            </w:r>
          </w:p>
        </w:tc>
      </w:tr>
    </w:tbl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Специализированные места для организации и проведения мирных собраний в Мангистуском районе</w:t>
      </w:r>
    </w:p>
    <w:bookmarkEnd w:id="4"/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Специализированные места для организации и проведения мирных собраний в Мангистауском районе: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Площадь, село Шетпе, Центральная площадь.</w:t>
      </w:r>
    </w:p>
    <w:bookmarkEnd w:id="6"/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Маршрут следования для проведения мирных собраний: автомобильная дорога от микрорайона Кызылтуран до микрорайона Косбулак-2 в селе Шетпе.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Мангситауского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9/71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сентября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41/442</w:t>
            </w:r>
          </w:p>
        </w:tc>
      </w:tr>
    </w:tbl>
    <w:bookmarkStart w:name="z2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использования специализированных мест для организации и проведения мирных собраний, нормы их предельной заполняемости, а также требования к материально-техническому и организационному обеспечению специализированных мест для организации и проведения мирных собраний в Мангистауском районе</w:t>
      </w:r>
    </w:p>
    <w:bookmarkEnd w:id="8"/>
    <w:bookmarkStart w:name="z2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Настоящий порядок использования специализированных мест для организации и проведения мирных собраний, нормы их предельной заполняемости, а также требования к материально-техническому и организационному обеспечению специализированных мест для организации и проведения мирных собраний в Мангистауском районе разработан в соответствии с Законом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порядке организации и проведения мирных собраний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(далее - Закон).</w:t>
      </w:r>
    </w:p>
    <w:bookmarkEnd w:id="9"/>
    <w:bookmarkStart w:name="z2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Специализированные места используются с соблюдением санитарных норм и правил пожарной безопасности. Допускается проведение мирных собраний в случае отсутствия информации о проведении в специализированных местах других запланированных официальных, культурных, зрелищных культурно-массовых, физкультурно-оздоровительных, спортивных и иных мероприятий, осуществлении строительно-монтажных работ.</w:t>
      </w:r>
    </w:p>
    <w:bookmarkEnd w:id="10"/>
    <w:bookmarkStart w:name="z3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Материально-техническое и организационное обеспечение проведения мирных собраний осуществляется их организатором и участниками за счет собственных средств, а также за счет средств и имущества, собранных и (или) переданных для проведения данных мирных собраний, если Законом и иными законами Республики Казахстан не установлено иное.</w:t>
      </w:r>
    </w:p>
    <w:bookmarkEnd w:id="11"/>
    <w:bookmarkStart w:name="z3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Нормы предельной заполняемости специализированных мест для организации и проведения мирных собраний в Мангистауском районе:</w:t>
      </w:r>
    </w:p>
    <w:bookmarkEnd w:id="12"/>
    <w:bookmarkStart w:name="z3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Площадь, село Шепте, Центральная площадь, норма предельной заполняемости 250 человек;</w:t>
      </w:r>
    </w:p>
    <w:bookmarkEnd w:id="13"/>
    <w:bookmarkStart w:name="z3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Маршрут следования для проведения мирных собраний: автомобильная дорога от микрорайона Кызылтуран до микрорайона Косбулак-2 в селе Шетпе, норма предельной заполняемости 250 человек.</w:t>
      </w:r>
    </w:p>
    <w:bookmarkEnd w:id="14"/>
    <w:bookmarkStart w:name="z3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Не допускается установление юрт, палаток, иных сооружений в специализированных местах для организации и проведения мирных собраний без согласования местного исполнительного органа.</w:t>
      </w:r>
    </w:p>
    <w:bookmarkEnd w:id="15"/>
    <w:bookmarkStart w:name="z3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случае, если на проведение мирного собрания в одном и том же месте и (или) по одному и тому же маршруту следования либо в одно и то же время одновременно претендует несколько организаторов мирных собраний, очередность использования указанного места определяется местным исполнительным органом исходя из времени получения им соответствующего уведомления или заявления от организатора мирных собраний.</w:t>
      </w:r>
    </w:p>
    <w:bookmarkEnd w:id="16"/>
    <w:bookmarkStart w:name="z3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Минимальное допустимое расстояние между лицами, принимающими участие в мирном собрании, кроме пикетирования, составляет не менее двух метров, в целях сохранения социальной дистанции.</w:t>
      </w:r>
    </w:p>
    <w:bookmarkEnd w:id="17"/>
    <w:bookmarkStart w:name="z3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Минимальное допустимое расстояние между лицами, осуществляющими пикетирование, проводимое одним участником, составляет не менее 100 метров.</w:t>
      </w:r>
    </w:p>
    <w:bookmarkEnd w:id="18"/>
    <w:bookmarkStart w:name="z3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Мирные собрания не могут начинаться ранее 9 часов и заканчиваться позднее 20 часов по местному времени Мангистауского района в день проведения мирных собраний.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Мангистуского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9/71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сенятбря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41/442</w:t>
            </w:r>
          </w:p>
        </w:tc>
      </w:tr>
    </w:tbl>
    <w:bookmarkStart w:name="z4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прилегающих территорий, в которых не допускается проведение пикетирования в Мангистауском районе</w:t>
      </w:r>
    </w:p>
    <w:bookmarkEnd w:id="20"/>
    <w:bookmarkStart w:name="z4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территории Мангистауского района не допускается проведение пикетирования ближе 400 метров от границы прилегающих территорий:</w:t>
      </w:r>
    </w:p>
    <w:bookmarkEnd w:id="21"/>
    <w:bookmarkStart w:name="z4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местах массовых захоронений;</w:t>
      </w:r>
    </w:p>
    <w:bookmarkEnd w:id="22"/>
    <w:bookmarkStart w:name="z5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объектах железнодорожного, водного, воздушного и автомобильного транспорта и прилегающих к ним территориях;</w:t>
      </w:r>
    </w:p>
    <w:bookmarkEnd w:id="23"/>
    <w:bookmarkStart w:name="z5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территориях, прилегающих к организациям, обеспечивающим обороноспособность, безопасность государства и жизнедеятельность населения;</w:t>
      </w:r>
    </w:p>
    <w:bookmarkEnd w:id="24"/>
    <w:bookmarkStart w:name="z5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территориях, прилегающих к опасным производственным объектам и иным объектам, эксплуатация которых требует соблюдения специальных правил техники безопасности;</w:t>
      </w:r>
    </w:p>
    <w:bookmarkEnd w:id="25"/>
    <w:bookmarkStart w:name="z5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магистральных железнодорожных сетях, магистральных трубопроводах, национальной электрической сети, магистральных линиях связи и прилегающих к ним территориях.</w:t>
      </w:r>
    </w:p>
    <w:bookmarkEnd w:id="2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