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ad92" w14:textId="12ba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решения Тупкараганского районного маслихата от 26 июня 2020 года № 45/338 "Об определении специализированного места для организации и проведения мирных собраний, порядок использования специализированного места для организации и проведения мирных собраний, норма его предельной заполняемости, а также требования к материально-техническому и организационному обеспечению специализированного места для организации и проведения мирных собраний и границ прилегающих территорий, в которых запрещено проведение пикетирования в Тупкараганском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4 ноября 2021 года № 8/48. Зарегистрировано в Министерстве юстиции Республики Казахстан 22 ноября 2021 года № 25285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"Об определении специализированного места для организации и проведения мирных собраний, порядок использования специализированного места для организации и проведения мирных собраний, норма его предельной заполняемости, а также требования к материально-техническому и организационному обеспечению специализированного место для организации и проведения мирных собраний и границ прилегающих территорий, в которых запрещено проведение пикетирования в Тупкараганском районе" от 26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45/338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4253) следующие изменения: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указанного решения изложить в новой редакции: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некоторых вопросах проведения мирных собраний в Тупкараганском районе";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 Тупкараганского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Д.Меңдіханов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2021 года № 8/48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2020 года № 45/338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Тупкараганском районе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Специализированные места для организации и проведения мирных собраний в Тупкараганском районе: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Площадь, расположенная по улице Бейменбета Маяулы в городе Форт-Шевченко;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Маршрут следования для проведения мирных собраний:город Форт-Шевченко, улица Ораза Бозахарова, от пересечения с улицей Байбоза Килыбайулы до пересечения с улицей Бейменбета Маяулы;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Площадь, возле улицы Кашагана Куржиманулы, села Баутино;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Маршрут следования для проведения мирных собраний: село Баутино, улица Захара Дубского, до пересечения с улицей Кашагана Куржиманулы;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Площадь, расположенная у здания государственного коммунального казенного предприятия "Дом культуры села Кызылозен", село Кызылозен, улица Сатыбалды Сисенбаева, здание № 3;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Маршрут следования для проведения мирных собраний:село Кызылозен, улица Сатыбалды Сисенбаева, до пересечения с улицей Изтурган Нысанбаева;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Площадь, расположенная у здания государственного коммунального казенного предприятия "Дом культуры села Таушык", село Таушык, улица Тұрар Жолдыбаева, здание № 41;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Маршрут следования для проведения мирных собраний:село Таушык, улица Кулшык Жубайулы, до пересечения с улицей Тұрар Жолдыбаева;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Площадь, расположенная у здания государственного коммунального казенного предприятия "Дом культуры села Акшукур", село Акшукур, улица Алкуата Кожабергенова, здание № 1/1;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Маршрут следования для проведения мирных собраний: село Акшукур, улица Балажана Кожашова, до пересечения с улицей Алкуата Кожабергенова;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Площадь, расположенная у здания государственного учреждения "Аппарат акима сельского округа Сайын Шапагатова", сельский округ Сайын Шапагатов, улица Макаш Елубаева;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Маршрут следования для проведения мирных собраний: от начала улицы Макаша Елубаева до пересечения с улицей Макаша Елубаева, сельский округ Сайын Шапагатова;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45/338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Тупкараганском районе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Тупкараганском районе разработан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 и проведения мирных собраний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Закон).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предельной заполняемости специализированных мест для организации и проведения мирных собраний в Тупкараганском районе: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Площадь, расположенная по улице Бейменбета Маяулы в городе Форт - Шевченко, норма предельной заполняемости - 250 человек;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Маршрут следования для проведения мирных собраний:город Форт - Шевченко, улица Ораза Бозахарова, от пересечения с улицей Байбоза Килыбайулы до пересечения с улицей Бейменбета Маяулы, норма предельной заполняемости - 250 человек;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Площадь, возле улицы Кашагана Куржиманулы, село Баутино, норма предельной заполняемости - 50 человек;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Маршрут следования для проведения мирных собраний: село Баутино, улица Захара Дубского, до пересечения с улицей Кашагана Куржиманулы, норма предельной заполняемости - 50 человек;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Площадь, расположенная у здания государственного коммунального казенного предприятия "Дом культуры села Кызылозен", село Кызылозен, улица Сатыбалды Сисенбаева, здание № 3, норма предельной заполняемости - 40 человек;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Маршрут следования для проведения мирных собраний:село Кызылозен, улица Сатыбалды Сисенбаева, до пересечения с улицей Изтурган Нысанбаева, норма предельной заполняемости - 40 человек;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Площадь, расположенная у здания государственного коммунального казенного предприятия "Дом культуры села Таушык", село Таушык, улица Тұрар Жолдыбаева, здание № 41, норма предельной заполняемости - 100 человек;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Маршрут следования для проведения мирных собраний:село Таушык, улица Кулшык Жубайулы, до пересечения с улицей Тұрар Жолдыбаева, норма предельной заполняемости - 100 человек;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Площадь, расположенная у здания государственного коммунального казенного предприятия "Дом культуры села Акшукур", село Акшукур, улица Алкуата Кожабергенова, здание № 1/1, норма предельной заполняемости - 100 человек;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Маршрут следования для проведения мирных собраний: село Акшукур, улица Балажана Кожашова, до пересечения с улицей Алкуата Кожабергенова, норма предельной заполняемости - 100 человек;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Площадь, расположенная у здания государственного учреждения "Аппарат акима сельского округа Сайын Шапагатова", сельский округ Сайын Шапагатов, улица Макаш Елубаева, норма предельной заполняемости - 50 человек;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Маршрут следования для проведения мирных собраний: от начала улицы Макаша Елубаева до пересечения с улицей Макаша Елубаева, сельский округ Сайын Шапагатова, норма предельной заполняемости - 50 человек;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Тупкараганского района в день проведения мирных собраний.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45/338</w:t>
            </w:r>
          </w:p>
        </w:tc>
      </w:tr>
    </w:tbl>
    <w:bookmarkStart w:name="z6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в Тупкараганском районе</w:t>
      </w:r>
    </w:p>
    <w:bookmarkEnd w:id="41"/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Тупкараганского района не допускается проведение пикетирования ближе 400 метров от границ прилегающих территорий:</w:t>
      </w:r>
    </w:p>
    <w:bookmarkEnd w:id="42"/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44"/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45"/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46"/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