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5843" w14:textId="20e5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организации здравоохранения, социального обеспечения, образования, культуры, спорта и ветеринарии, проживающим и работающим в селах и сельских округах Тупкараганского района</w:t>
      </w:r>
    </w:p>
    <w:p>
      <w:pPr>
        <w:spacing w:after="0"/>
        <w:ind w:left="0"/>
        <w:jc w:val="both"/>
      </w:pPr>
      <w:r>
        <w:rPr>
          <w:rFonts w:ascii="Times New Roman"/>
          <w:b w:val="false"/>
          <w:i w:val="false"/>
          <w:color w:val="000000"/>
          <w:sz w:val="28"/>
        </w:rPr>
        <w:t>Решение Тупкараганского районного маслихата Мангистауской области от 10 декабря 2021 года № 9/56. Зарегистрировано в Министерстве юстиции Республики Казахстан 22 декабря 2021 года № 25893.</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18 Закона Республики Казахстан "</w:t>
      </w:r>
      <w:r>
        <w:rPr>
          <w:rFonts w:ascii="Times New Roman"/>
          <w:b w:val="false"/>
          <w:i w:val="false"/>
          <w:color w:val="000000"/>
          <w:sz w:val="28"/>
        </w:rPr>
        <w:t>О государственном регулировании развития агропромышленного комплекса и сельских территорий</w:t>
      </w:r>
      <w:r>
        <w:rPr>
          <w:rFonts w:ascii="Times New Roman"/>
          <w:b w:val="false"/>
          <w:i w:val="false"/>
          <w:color w:val="000000"/>
          <w:sz w:val="28"/>
        </w:rPr>
        <w:t>", Тупкараганский районный маслихат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Тупкараганского районного маслихата Мангистауской области от 26.07.2023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Утвердить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селах и сельских округах Тупкараганского района согласно приложению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Тупкараганского районного маслихата Мангистауской области от 26.07.2023 </w:t>
      </w:r>
      <w:r>
        <w:rPr>
          <w:rFonts w:ascii="Times New Roman"/>
          <w:b w:val="false"/>
          <w:i w:val="false"/>
          <w:color w:val="00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Контроль за исполнением настоящего решения возложить на заместителя акима Тупкараганского района Алтынгалиева Т.</w:t>
      </w:r>
    </w:p>
    <w:bookmarkEnd w:id="2"/>
    <w:bookmarkStart w:name="z3"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Тупкараганского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Тупкараганского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9/56</w:t>
            </w:r>
          </w:p>
        </w:tc>
      </w:tr>
    </w:tbl>
    <w:bookmarkStart w:name="z8" w:id="4"/>
    <w:p>
      <w:pPr>
        <w:spacing w:after="0"/>
        <w:ind w:left="0"/>
        <w:jc w:val="left"/>
      </w:pPr>
      <w:r>
        <w:rPr>
          <w:rFonts w:ascii="Times New Roman"/>
          <w:b/>
          <w:i w:val="false"/>
          <w:color w:val="000000"/>
        </w:rPr>
        <w:t xml:space="preserve">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селах и сельских округах Тупкараганского района</w:t>
      </w:r>
    </w:p>
    <w:bookmarkEnd w:id="4"/>
    <w:p>
      <w:pPr>
        <w:spacing w:after="0"/>
        <w:ind w:left="0"/>
        <w:jc w:val="both"/>
      </w:pPr>
      <w:r>
        <w:rPr>
          <w:rFonts w:ascii="Times New Roman"/>
          <w:b w:val="false"/>
          <w:i w:val="false"/>
          <w:color w:val="ff0000"/>
          <w:sz w:val="28"/>
        </w:rPr>
        <w:t xml:space="preserve">
      Сноска. Заголовок - в редакции, текст на казахском языке не меняется, решением Тупкараганского районного маслихата Мангистауской области от 26.07.2023 </w:t>
      </w:r>
      <w:r>
        <w:rPr>
          <w:rFonts w:ascii="Times New Roman"/>
          <w:b w:val="false"/>
          <w:i w:val="false"/>
          <w:color w:val="ff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 в редакции решения Тупкараганского районного маслихата Мангистауской области от 26.07.2023 </w:t>
      </w:r>
      <w:r>
        <w:rPr>
          <w:rFonts w:ascii="Times New Roman"/>
          <w:b w:val="false"/>
          <w:i w:val="false"/>
          <w:color w:val="ff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6"/>
    <w:p>
      <w:pPr>
        <w:spacing w:after="0"/>
        <w:ind w:left="0"/>
        <w:jc w:val="both"/>
      </w:pPr>
      <w:r>
        <w:rPr>
          <w:rFonts w:ascii="Times New Roman"/>
          <w:b w:val="false"/>
          <w:i w:val="false"/>
          <w:color w:val="000000"/>
          <w:sz w:val="28"/>
        </w:rPr>
        <w:t>
      1. Настоящие Правила разработаны в соответствии с Законом Республики Казахстан "</w:t>
      </w:r>
      <w:r>
        <w:rPr>
          <w:rFonts w:ascii="Times New Roman"/>
          <w:b w:val="false"/>
          <w:i w:val="false"/>
          <w:color w:val="000000"/>
          <w:sz w:val="28"/>
        </w:rPr>
        <w:t>О государственном регулировании развития агропромышленного комплекса и сельских территорий</w:t>
      </w:r>
      <w:r>
        <w:rPr>
          <w:rFonts w:ascii="Times New Roman"/>
          <w:b w:val="false"/>
          <w:i w:val="false"/>
          <w:color w:val="000000"/>
          <w:sz w:val="28"/>
        </w:rPr>
        <w:t>"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селах и сельских округах Тупкараганского района.</w:t>
      </w:r>
    </w:p>
    <w:bookmarkEnd w:id="6"/>
    <w:bookmarkStart w:name="z11" w:id="7"/>
    <w:p>
      <w:pPr>
        <w:spacing w:after="0"/>
        <w:ind w:left="0"/>
        <w:jc w:val="both"/>
      </w:pPr>
      <w:r>
        <w:rPr>
          <w:rFonts w:ascii="Times New Roman"/>
          <w:b w:val="false"/>
          <w:i w:val="false"/>
          <w:color w:val="000000"/>
          <w:sz w:val="28"/>
        </w:rPr>
        <w:t>
      2. Назначение социальной поддержки осуществляется уполномоченным органом - государственным учреждением "Тупкараганский районный отдел занятости, социальных программ.</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текст на казахском языке не меняется, решением Тупкараганского районного маслихата Мангистауской области от 20.10.2023 </w:t>
      </w:r>
      <w:r>
        <w:rPr>
          <w:rFonts w:ascii="Times New Roman"/>
          <w:b w:val="false"/>
          <w:i w:val="false"/>
          <w:color w:val="000000"/>
          <w:sz w:val="28"/>
        </w:rPr>
        <w:t>№ 7/48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Глава 2. Порядок и размер оказания социальной поддержки</w:t>
      </w:r>
    </w:p>
    <w:bookmarkEnd w:id="8"/>
    <w:p>
      <w:pPr>
        <w:spacing w:after="0"/>
        <w:ind w:left="0"/>
        <w:jc w:val="both"/>
      </w:pPr>
      <w:r>
        <w:rPr>
          <w:rFonts w:ascii="Times New Roman"/>
          <w:b w:val="false"/>
          <w:i w:val="false"/>
          <w:color w:val="ff0000"/>
          <w:sz w:val="28"/>
        </w:rPr>
        <w:t xml:space="preserve">
      Сноска. Заголовок главы 2 - в редакции решения Тупкараганского районного маслихата Мангистауской области от 26.07.2023 </w:t>
      </w:r>
      <w:r>
        <w:rPr>
          <w:rFonts w:ascii="Times New Roman"/>
          <w:b w:val="false"/>
          <w:i w:val="false"/>
          <w:color w:val="ff0000"/>
          <w:sz w:val="28"/>
        </w:rPr>
        <w:t>№ 5/37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9"/>
    <w:p>
      <w:pPr>
        <w:spacing w:after="0"/>
        <w:ind w:left="0"/>
        <w:jc w:val="both"/>
      </w:pPr>
      <w:r>
        <w:rPr>
          <w:rFonts w:ascii="Times New Roman"/>
          <w:b w:val="false"/>
          <w:i w:val="false"/>
          <w:color w:val="000000"/>
          <w:sz w:val="28"/>
        </w:rPr>
        <w:t>
      3. Социальная поддержка по оплате коммунальных услуг и приобретению топлива оказывается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селах и сельских округах Тупкараганского района, без истребования заявлений от получателей, на основании сводных списков, утвержденных первыми руководителями государственных организаций, путем перечисления на текущие счета специалистов через банки второго уровня или организации, имеющие лицензии на соответствующие виды банковских операций.</w:t>
      </w:r>
    </w:p>
    <w:bookmarkEnd w:id="9"/>
    <w:bookmarkStart w:name="z14" w:id="10"/>
    <w:p>
      <w:pPr>
        <w:spacing w:after="0"/>
        <w:ind w:left="0"/>
        <w:jc w:val="both"/>
      </w:pPr>
      <w:r>
        <w:rPr>
          <w:rFonts w:ascii="Times New Roman"/>
          <w:b w:val="false"/>
          <w:i w:val="false"/>
          <w:color w:val="000000"/>
          <w:sz w:val="28"/>
        </w:rPr>
        <w:t>
      4. Социальная поддержка оказывается лицам, постоянно проживающим и работающим в сельских населенных пунктах на территории Тупкараганского района.</w:t>
      </w:r>
    </w:p>
    <w:bookmarkEnd w:id="10"/>
    <w:bookmarkStart w:name="z15" w:id="11"/>
    <w:p>
      <w:pPr>
        <w:spacing w:after="0"/>
        <w:ind w:left="0"/>
        <w:jc w:val="both"/>
      </w:pPr>
      <w:r>
        <w:rPr>
          <w:rFonts w:ascii="Times New Roman"/>
          <w:b w:val="false"/>
          <w:i w:val="false"/>
          <w:color w:val="000000"/>
          <w:sz w:val="28"/>
        </w:rPr>
        <w:t>
      5. Социальная поддержка оказывается один раз в год за счет бюджетных средств в размере 12 100 (двенадцать тысяч сто) тенге.</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