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33057" w14:textId="e9330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Тупкараганского районного маслихата от 6 января 2021 года №51/372 "О районном бюджете на 2021–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от 22 декабря 2021 года № 9/64. Зарегистрировано в Министерстве юстиции Республики Казахстан 24 декабря 2021 года № 26002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Тупкараганский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Тупкараганского районного маслихата "О районном бюджете на 2021-2023 годы" от 6 января 2021 года </w:t>
      </w:r>
      <w:r>
        <w:rPr>
          <w:rFonts w:ascii="Times New Roman"/>
          <w:b w:val="false"/>
          <w:i w:val="false"/>
          <w:color w:val="000000"/>
          <w:sz w:val="28"/>
        </w:rPr>
        <w:t>№ 51/372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4413)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2021 - 2023 годы согласно приложениям 1, 2 и 3  соответственно к настоящему решению, в том числе на 2021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9 407 515,6 тысячи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5 226 165,5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194 109,7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289 969,8 тысяча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3 697 270,6 тысяча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9 644 211,4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47 594,0 тысячи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70 008,0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22 414,0 тысячи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- 284 289,8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284 289,8 тысяч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70 008,0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22 414,0 тысяч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236 695,8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Тупкараганского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Меңдіханов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9 407 515,6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5 226 165,5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717 270,7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410 799,7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4 103 924,8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4 007 354,5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69 270,4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194 109,7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185 214,6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289 969,8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269 969,8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217 439,8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3 697 270,6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3 697 264,0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3 697 264,0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9 644 211,4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717 795,9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201 546,8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198 936,2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110 372,3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85 581,4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251 683,5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62 608,2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189 075,3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403 061,8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400 181,8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147 552,8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920 937,5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126 000,1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794 937,4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535 260,3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197 075,8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211 190,9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1 040 019,0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1 040 019,0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1 033 219,0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1 818 844,0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1 348 391,0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725 903,0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4 241 666,4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4 241 666,4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3 356 884,4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883 891,3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- 284 289,8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284 289,8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236 695,8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236 695,8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236 695,8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