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a649" w14:textId="b4aa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Мунайлинского района Мангистауской области от 2 марта 2021 года № 44-қ. Зарегистрировано Департаментом юстиции Мангистауской области 10 марта 2021 года № 4464. Утратило силу постановлением акимата Мунайлинского района Мангистауской области от 4 октября 2021 года № 301-қ</w:t>
      </w:r>
    </w:p>
    <w:p>
      <w:pPr>
        <w:spacing w:after="0"/>
        <w:ind w:left="0"/>
        <w:jc w:val="both"/>
      </w:pPr>
      <w:bookmarkStart w:name="z0" w:id="0"/>
      <w:r>
        <w:rPr>
          <w:rFonts w:ascii="Times New Roman"/>
          <w:b w:val="false"/>
          <w:i w:val="false"/>
          <w:color w:val="ff0000"/>
          <w:sz w:val="28"/>
        </w:rPr>
        <w:t xml:space="preserve">
      Сноска. Утратило силу постановлением акимата Мунайлинского района Мангистауской области от 04.10.2021 </w:t>
      </w:r>
      <w:r>
        <w:rPr>
          <w:rFonts w:ascii="Times New Roman"/>
          <w:b w:val="false"/>
          <w:i w:val="false"/>
          <w:color w:val="ff0000"/>
          <w:sz w:val="28"/>
        </w:rPr>
        <w:t>№ 301-қ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акимат Мунайлинского района ПОСТАНОВЛЯЕТ:</w:t>
      </w:r>
    </w:p>
    <w:bookmarkStart w:name="z1"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2021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2" w:id="2"/>
    <w:p>
      <w:pPr>
        <w:spacing w:after="0"/>
        <w:ind w:left="0"/>
        <w:jc w:val="both"/>
      </w:pPr>
      <w:r>
        <w:rPr>
          <w:rFonts w:ascii="Times New Roman"/>
          <w:b w:val="false"/>
          <w:i w:val="false"/>
          <w:color w:val="000000"/>
          <w:sz w:val="28"/>
        </w:rPr>
        <w:t>
      2. Государственному учреждению "Мунайлинский районный отдел занятости и социальных программ" (Акниязова Г.) обеспечить государственную регистрацию настоящего постановления в органах юстиции, его официальное опубликование в средствах массовой информации.</w:t>
      </w:r>
    </w:p>
    <w:bookmarkEnd w:id="2"/>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Мунайлинского района Кумискалиева Е.</w:t>
      </w:r>
    </w:p>
    <w:bookmarkEnd w:id="3"/>
    <w:bookmarkStart w:name="z4" w:id="4"/>
    <w:p>
      <w:pPr>
        <w:spacing w:after="0"/>
        <w:ind w:left="0"/>
        <w:jc w:val="both"/>
      </w:pPr>
      <w:r>
        <w:rPr>
          <w:rFonts w:ascii="Times New Roman"/>
          <w:b w:val="false"/>
          <w:i w:val="false"/>
          <w:color w:val="000000"/>
          <w:sz w:val="28"/>
        </w:rPr>
        <w:t>
      4. 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Мунайлинского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Мунайлинского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марта 2021 года № 44-қ</w:t>
            </w:r>
          </w:p>
        </w:tc>
      </w:tr>
    </w:tbl>
    <w:bookmarkStart w:name="z8" w:id="5"/>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2021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3926"/>
        <w:gridCol w:w="1035"/>
        <w:gridCol w:w="1864"/>
        <w:gridCol w:w="1214"/>
        <w:gridCol w:w="1169"/>
        <w:gridCol w:w="716"/>
        <w:gridCol w:w="1169"/>
        <w:gridCol w:w="717"/>
      </w:tblGrid>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работодателя</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 ность работни ков организа 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для лиц, освобожденных из мест лишения свободы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для лиц, состоящих на учете службы пробации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школа № 12" отдела образования по Мунайлинскому району Управления образования Мангистауской области  (по согласованию)</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 13" отдела образования по Мунайлинскому району Управления образования Мангистауской области  (по согласованию)</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Коммунального государственного учреждения "Общеобразовательная школа № 14" отдела образования по Мунайлинскому району Управления образования Мангистауской области (по согласованию)</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"Мунайлинская районная больница" Управления здравоохранения Мангистауской области (по согласованию)</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"Мангистауэнерго" акимата Мунайлинского района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"Мангистау Жылу" акимата Мунайлинского района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"Мунайлинский районный центральный дом культуры" Мунайлинского районного отдела культуры, физической культуры и спорта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