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ca2a" w14:textId="ba1c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24 декабря 2020 года № 62/544 "О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16 апреля 2021 года № 3/18. Зарегистрировано Департаментом юстиции Мангистауской области 22 апреля 2021 года № 4493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31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2/16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областного маслихата от 11 декабря 2020 года № 39/462 "Об областном бюджете на 2021 - 2023 годы" (зарегистрировано в Реестре государственной регистрации нормативных правовых актов за № 4476) и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31 марта 2021 года № 05-10/7267-И,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24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62/544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за № 4421, опубликовано 14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2021 - 2023 годы согласно приложениям 1, 2 и 3 соответственнок настоящему решению, в том числе на 2021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15 746 805,0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3 525 390,0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71 892,0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152 904,0 тысячи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11 996 619,0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15 884 743,5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32 400,0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245 028,0 тысяч тенге;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212 628,0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- 170 338,5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170 338,5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245 028,0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212 628,0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137 938,5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из районного бюджета на 2021 год в бюджеты сел и сельских округов выделена субвенция в сумме 394 361,8 тысяча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предусмотрены целевые текущие трансферты из нижестоящего бюджета на компенсацию потерь вышестоящего бюджета в связи с изменением законодательства в сумме 7 008 325,4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районный бюджет на 2021 год из республиканского бюджета и Национального фонда выделены целевые текущие трансферты, целевые трансферты на развитие и бюджетные кредиты в сумме 5 748 285,0 тысяч тенге. Порядок их использования определяется на основании постановления акимата района.";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указанному решению на государственном языке внесено изменения, текст на русском языке не изменяется;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Мунайлинского районного маслихата" (руководитель аппарата Жанбуршина А.)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бюджетную комиссию Мунайлинского района (председатель комиссии Н. Жолбаев).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 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62/544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041"/>
        <w:gridCol w:w="1041"/>
        <w:gridCol w:w="6355"/>
        <w:gridCol w:w="30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15 746 805,0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3 525 390,0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884 921,0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804 921,0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464 065,0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464 065,0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2 069 258,0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2 068 702,0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28 584,0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65 069,0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152 904,0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144 366,0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110 254,0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11 996 619,0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11 996 619,0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11 996 619,0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15 884 743,5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918 538,0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24 162,9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22 902,9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195 345,0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93 230,2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544 998,5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52 925,2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472 375,3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33 694,3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6 369,3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26 535,0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2 207 880,0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2 177 880,0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62 720,0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45 544,0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891 468,0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399 558,0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78 165,0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4 496 402,2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635 022,7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15 875,7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619 147,0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3 821 379,5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673 652,9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2 352 873,6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680 853,0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329 504,0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240 432,0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12 234,7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6 574,6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65 837,3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35 946,4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27 772,9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11 408,0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134 207,0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6 290,5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122 813,7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102 013,7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147 613,1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147 613,1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32 715,1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76 183,0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47 334,0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7 424 188,9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7 424 188,9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21 501,7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394 361,8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7 008 325,4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32 400,0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212 628,0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- 170 338,5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170 338,5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отдел экономики и финансов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212 628,0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137 938,5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 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62/544</w:t>
            </w:r>
          </w:p>
        </w:tc>
      </w:tr>
    </w:tbl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год, направленных на реализацию бюджетных инвестиционных проектов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433"/>
        <w:gridCol w:w="2433"/>
        <w:gridCol w:w="56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