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58070" w14:textId="05580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перечня категорий получателей жилищных сертификатов по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21 июня 2021 года № 65. Зарегистрировано в Министерстве юстиции Республики Казахстан 8 июля 2021 года № 23350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14-1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пунктом 2-9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20 июня 2019 года № 417 "Об утверждении правил предоставления жилищных сертификатов" (зарегистрирован в Реестре государственной регистрации нормативных правовых актов под № 18883)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перечень категорий получателей жилищных сертификатов по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секретаря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Утеулин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перечень категорий получателей жилищных сертификатов по Костанайской области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реализации права приобретения гражданами жилья в собственность с использованием ипотечного жилищного займа в рамках ипотечной программы, утвержденной Национальным Банком Республики Казахстан и (или) государственной программы жилищного строительства, утвержденной Правительством Республики Казахстан, определить размер жилищных сертификатов в Костанайской области: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90 процентов от суммы первоначального взноса, но не более 1 500 000 (одного миллиона пятисот тысяч) тенге в виде социальной помощи;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50 процентов от суммы первоначального взноса, но не более 1 500 000 (одного миллиона пятисот тысяч) тенге в виде социальной поддержки.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жилищного сертификата определяется в едином размере не более 1 500 000 (одного миллиона пятисот тысяч) тенге для каждого получателя.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Перечень категорий получателей жилищных сертификатов: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категории социально-уязвимых слоев населения, определенных подпунктами 3), 9) и 11)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востребованные специалисты, осуществляющие трудовую деятельность в отрасли здравоохранения, образования, культуры и спорта, а также горнодобывающей и сельскохозяйственной отраслей.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