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029b" w14:textId="4ae0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июля 2021 года № 75. Зарегистрировано в Министерстве юстиции Республики Казахстан 19 июля 2021 года № 23595.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"О здоровье народа и системе здравоохранения"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гарантированный объем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Костанайского областного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7837);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и дополнений в решение маслихата от 23 мая 2018 года № 265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бесплатно" 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9056).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Республики Казахстан при амбулаторном лечении бесплатно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маслихата Костанайской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16.11.2023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Препарат "Метотрексат", раствор для инъекций гражданам с заболеванием системная склеродермия.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Препарат "Тобрамицин", раствор для ингаляций гражданам с заболеванием кистозный фиброз (муковисцидоз).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Препарат "Третиноин", капсула гражданам с онкологическими заболеваниями.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Препарат "Адалимумаб", раствор для инъекций гражданам с заболеванием ювенильный идиопатический артрит.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Препарат "Тоцилизумаб", раствор для инъекций и инфузий гражданам с заболеванием ювенильный идиопатический артрит.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Препарат "Риоцигуат", таблетка, гражданам с заболеванием легочная артериальная гипертензия.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Препарат "Стирипентол", капсула, таблетка гражданам с заболеванием синдром Драве.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Препарат "Вибагатрин", таблетка гражданам с заболеванием эпилепсия.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Препарат "Лакосамид", таблетка гражданам с заболеванием эпилепсия.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Препарат "Этосуксимид", капсула гражданам с заболеванием эпилепсия.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Препарат "Сультиам", таблетка гражданам с заболеванием эпилепсия.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Препарат "Перампанел", таблетка гражданам с заболеванием эпилепсия.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Препарат "Зонисамид", капсула гражданам с заболеванием эпилепсия.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Декспантенол мазь, крем для наружного применения, гражданам с заболеванием Буллезный эпидермолиз.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Мометазон мазь, крем для наружного применения, гражданам с заболеванием Буллезный эпидермолиз.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Сульфатиазола серебра мазь, крем для наружного применения, гражданам с заболеванием Буллезный эпидермолиз.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Бацитрацина цинк/неомицина сульфат мазь, крем для наружного применения, гражданам с заболеванием Буллезный эпидермолиз.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Препарат "Нусинерсен", раствор для интратекального введения, гражданам (детям) с заболеванием спинальная мышечная атрофия.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Препарат "Этеплирсен", раствор для инфузий, гражданам с заболеванием прогрессирующая мышечная дистрофия Дюшенна/Беккера.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Препарат "Пульмозим" (Дорназа альфа), раствор для ингаляций, гражданам с заболеванием кистозный фиброз (муковисцидоз).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специализированные лечебные продукты отдельным категориям граждан Республики Казахстан при амбулаторном лечении бесплатно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Специализированный лечебный продукт на основе среднецепочечных триглицеридов гражданам с заболеванием кистозный фиброз (муковисцидоз).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Специализированный лечебный продукт на основе среднецепочечных триглицеридов гражданам с заболеванием буллезный эпидермолиз.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Специализированный лечебный продукт для энтерального питания гражданам с заболеванием стеноз гортани.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отдельным категориям граждан Республики Казахстан при амбулаторном лечении медицинские изделия бесплатно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изделия гражданам с заболеванием буллезный эпидермолиз: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салфетки стерильные, нетканые с высокой впитывающей способностью, воздухопроницаемые, гигиенические;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бинт фиксирующий, высокоэластичный, сетчатый, трубчатый, ватный синтетический;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пластырь, накладка с силиконовым покрытием;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повязки стерильные, абсорбирующие, антибактериальные, атравматические, с лекарственным содержимым.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изделия гражданам с заболеванием стеноз гортани: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 аспирационный;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зонд желудочный;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тепловлагообменник для трахеостом;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шприц для энтерального питания.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