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c8c2" w14:textId="062c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за счет средств местного бюджета на 2021–2022 учебный год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августа 2021 года № 405. Зарегистрировано в Министерстве юстиции Республики Казахстан 26 августа 2021 года № 24124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за счет средств местного бюджета на 2021–2022 учебный год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за счет средств местного бюджета на 2021–2022 учебный год по Костанайской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направления подготовки в послевузовском образовании - резидентуре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по форме обучения (очная)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в высших учебных заведениях (за исключением национальных высших учебных заведений)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(6R112600)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(6R114400)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(6R114300)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(6R114700)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