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419d" w14:textId="3704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предельно допустимых розничных цен на социально значимые продовольственные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9 сентября 2021 года № 428. Зарегистрировано в Министерстве юстиции Республики Казахстан 9 сентября 2021 года № 24288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30 марта 2015 года № 282 "Об утверждении правил установления пороговых значений розничных цен на социально значимые продовольственные товары и размера предельно допустимых розничных цен на них" (зарегистрирован в Реестре государственной регистрации нормативных правовых актов под № 11245)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предельно допустимых розничных цен на социально значимые продовольственные товары, на срок не более чем тридцать календарных дней, с возможностью его пересмотра не ранее чем через 15 календарных дней: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сахар белый - сахар песок – 285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масло подсолнечное – 725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