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17bb" w14:textId="5cc1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15 декабря 2021 года № 139. Зарегистрировано в Министерстве юстиции Республики Казахстан 15 декабря 2021 года № 25799.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Костанайской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390 251 577,1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12 602 575,0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4 470 451,4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25 360,1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373 153 190,6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395 378 238,1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790 581,5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10 020 625,6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9 230 044,1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227 850,7 тысячи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- 6 145 093,2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6 145 093,2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Костанайской области от 07.12.2022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областном бюджете на 2022 год предусмотрены объемы бюджетных изъятий из бюджетов городов областного значения в областной бюджет в сумме 34 058 523,0 тысячи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20 922 381,0 тысяча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13 136 142,0 тысячи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2022 год предусмотрены объемы субвенций, передаваемых из областного бюджета в бюджеты районов и городов областного значения, в сумме 33 100 441,0 тысяча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Алтынсаринского района – 1 470 541,0 тысяча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 – 2 263 888,0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 – 3 460 878,0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Беимбета Майлина – 884 431,0 тысяча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Денисовского района – 1 807 135,0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Джангельдинского района – 2 328 859,0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Житикаринского района – 1 069 661,0 тысяча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Камыстинского района – 1 451 266,0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Карабалыкского района – 1 958 632,0 тысячи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Карасуского района – 1 939 072,0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 – 1 575 494,0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 – 2 125 695,0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 – 1 630 570,0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 – 1 952 685,0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Узункольского района – 1 939 313,0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Федоровского района – 1 916 953,0 тысячи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 – 2 702 066,0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623 302,0 тысячи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2022 год предусмотрено поступление целевых текущих трансфертов из республиканского бюджета, на: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должностных окладов сотрудников органов внутренних дел;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передачу функций охраны объектов в конкурентную среду;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жилищные выплаты сотрудникам специальных учреждений, конвойной службы, дежурных частей и центров оперативного управления, кинологических подразделений и помощникам участковых инспекторов полиции;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повышение заработной платы медицинских работников из числа гражданских служащих органов внутренних дел;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возмещение части расходов, понесенных субъектом рыбного хозяйства, при инвестиционных вложениях;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части расходов, понесенных субъектом агропромышленного комплекса, при инвестиционных вложениях;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субсидирование в рамках гарантирования и страхования займов субъектов агропромышленного комплекса;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выплату государственной адресной социальной помощи;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размещение государственного социального заказа в неправительственных организациях;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прав и улучшение качества жизни инвалидов в Республике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услуги по замене и настройке речевых процессоров к кохлеарным имплантам;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продуктивной занятости;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увеличение оплаты труда педагогов организаций дошкольного образования;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доплату за квалификационную категорию педагогам государственных организаций дошкольного образования;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охвата дошкольным воспитанием и обучением детей от трех до шести лет;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увеличение оплаты труда медицинских работников организаций дошкольного образования;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реализацию подушевого финансирования в государственных организациях среднего образования;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доплату за проведение внеурочных мероприятий педагогам физической культуры государственных организаций среднего образования;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доплату за степень магистра методистам методических центров (кабинетов) государственных организаций среднего образования;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увеличение оплаты труда медицинских работников государственных организаций образования, за исключением организаций дополнительного образования для взрослых;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увеличение размера государственной стипендии обучающихся в организациях технического и профессионального, послесреднего образования;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доплату за проведение внеурочных мероприятий педагогам физической культуры государственных организаций технического и профессионального, послесреднего образования;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увеличение оплаты труда педагогов государственных организаций технического и профессионального, послесреднего образования;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доплату за квалификационную категорию педагогам государственных организаций технического и профессионального, послесреднего образования;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увеличение оплаты труда медицинских работников в государственных организациях технического и профессионального, послесреднего образования;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медицинской организацией мероприятий, снижающих половое влечение, осуществляемых на основании решения суда;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возмещение лизинговых платежей по санитарному транспорту, приобретенному на условиях финансового лизинга;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закуп вакцин и других иммунобиологических препаратов;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пропаганду здорового образа жизни;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реализацию мероприятий по профилактике и борьбе со СПИД;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повышение заработной платы работников организаций в области здравоохранения местных исполнительных органов;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оказание медицинской помощи лицам, содержащимся в следственных изоляторах и учреждениях уголовно-исполнительной системы;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увеличение оплаты труда медицинских работников государственных организаций в сфере физической культуры и спорта;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субсидирование части затрат субъектов предпринимательства на содержание санитарно-гигиенических узлов;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предоставление государственных грантов молодым предпринимателям для реализации новых бизнес-идей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бизнеса-2025";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финансирование приоритетных проектов транспортной инфраструктуры;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обеспечение и проведение выборов акимов городов районного значения, сел, поселков, сельских округов.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трансфертов, предусмотренных подпунктами 2), 11), 12), 13), 15), 16), 17), 42), 46) и 48) настоящего пункта, осуществляется на основании постановления акимата Костанайской области.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2022 год предусмотрен возврат из областного бюджета в республиканский бюджет в сумме 9 413 418,0 тысяч тенге.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2022 год предусмотрено поступление целевых текущих трансфертов из Национального фонда Республики Казахстан,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указанного трансферта осуществляется на основании постановления акимата Костанайской области.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2022 год предусмотрено поступление сумм кредитов местным исполнительным органам из республиканского бюджета для реализации мер социальной поддержки специалистов.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указанного кредита осуществляется на основании постановления акимата Костанайской области.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2022 год предусмотрено поступление целевых трансфертов из республиканского бюджета, на: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жилищно-коммунального развития "Нұрлы жер"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1054 "Об утверждении Государственной программы жилищно-коммунального развития "Нұрлы жер" на 2020 - 2025 годы" (далее - Программа "Нұрлы жер" на 2020 - 2025 годы);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развитие социальной и инженерной инфраструктуры в сельских населенных пунктах в рамках проекта "Ауыл - Ел бесігі"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2020 - 2025 годы" (далее – Программа развития регионов на 2020 - 2025 годы).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2022 год предусмотрено поступление целевых трансфертов из Национального фонда, на: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строительство и (или) реконструкцию жилья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 (для социально уязвимых слоев населения);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и (или) обустройство инженерно-коммуникационной инфраструктуры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развитие системы водоснабжения и водоотведения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водоснабжения и водоотведения в сельских населенных пунктах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"Нұрлы жер" на 2020 - 2025 годы;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газотранспортной системы;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транспортной инфраструктуры;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реализацию бюджетных инвестиционных проектов в малых и моногородах в рамках Программы развития регионов на 2020 - 2025 годы;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развитие социальной и инженерной инфраструктуры в сельских населенных пунктах в рамках проекта "Ауыл-Ел бесігі"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на 2020 - 2025 годы.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2022 год предусмотрены поступления трансфертов из районных (городских) бюджетов на компенсацию потерь областного бюджета в сумме 62 367 579,0 тысяч тенге.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Установить на 2022 год нормативы распределения поступлений налогов в районные (городов областного значения) бюджеты в следующих размерах: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в размере 100%, за исключением городов Костанай – в размере 97,0%, Рудный – в размере 50,0%;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в размере 100%, за исключением Федоровского района – в размере 88,0% и города Костанай – в размере 97,0%;</w:t>
      </w:r>
    </w:p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не облагаемых у источника выплаты в размере 100%;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 иностранных граждан, не облагаемых у источника выплаты в размере 100%;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социальному налогу в размере 100%, за исключением Федоровского района – в размере 87,0% и города Костанай – в размере 96,0%.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Костанайской области от 16.03.2022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18.05.2022 </w:t>
      </w:r>
      <w:r>
        <w:rPr>
          <w:rFonts w:ascii="Times New Roman"/>
          <w:b w:val="false"/>
          <w:i w:val="false"/>
          <w:color w:val="00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17.08.2022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Установить на 2022 год нормативы распределения поступлений отчислений недропользователей на социально-экономическое развитие региона и развитие его инфраструктуры в размере 100% в областной бюджет.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маслихата Костанайской области от 17.01.2022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резерв местного исполнительного органа Костанайской области на 2022 год в сумме 136 839,0 тысяч тенге.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Установить лимит долга местного исполнительного органа Костанайской области на 31 декабря 2022 года в размере 92 254 780,3 тысячи тенге.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бюджетных программ, не подлежащих секвестру в процессе исполнения областного бюджета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осуществляющий полномочия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Тибеев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26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2022 год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390 251 577,1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12 602 575,0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8 635 321,5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8 618 905,5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4 470 451,4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2 607 639,3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2 123 238,5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838 590,1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373 153 190,6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98 304 226,6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98 304 226,6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274 848 964,0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274 848 964,0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395 378 238,1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5 798 480,7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3 449 401,7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2 720 549,2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2 252 389,7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224 611,3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438 878,3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1 723 911,2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414 928,2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366 872,2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13 011 855,9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11 705 776,2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1 299 573,7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153 970 709,7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16 434 773,2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16 398 496,8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114 651 695,4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3 081 106,2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4 479 082,5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71 850 473,3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26 651 783,7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5 141 583,9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1 922 437,5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1 765 389,5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12 135 092,5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11 105 294,5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2 599 475,8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8 093 536,5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648 067,2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2 155 045,4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9 682 104,8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3 354 676,3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3 098 798,4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2 108 792,1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1 549 588,9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4 602 137,6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54 981,6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15 259 937,9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7 232 018,7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5 638 105,6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731 956,6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1 593 913,1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1 263 067,1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226 136,9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7 976 430,7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7 829 076,7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7 222 465,8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24 537 734,5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13 493 882,2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4 610 270,9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1 459 894,8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6 379 015,5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5 714 106,1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327 350,2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части затрат субъектов предпринимательства на содержание санитарно-гигиенических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10 771 542,8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9 233 001,2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9 233 001,2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8 017 051,2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1 538 541,6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50 086 230,7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44 921 870,8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2 110 502,7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42 811 368,1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возмещения расходов, понесенных национальной компанией в сфере агропромышленного комплекса при реализации продовольственного зерна для регулирующего воздействия на внутренний рынок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2 482 374,4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2 220 080,6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2 215 866,3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8 677 500,2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8 677 500,2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8 558 775,2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283 430,6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8 083 405,6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22 990 114,5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8 106 724,3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8 106 724,3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1 444 704,9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14 883 390,2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14 883 390,2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186 550,2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14 078 624,2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12 102 916,5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5 013 571,1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рыбного хозяйства,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2 818 543,8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2 165 027,3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7 089 345,4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4 378 204,0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4 102 704,0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2 657 578,6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2 654 529,9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48 922 522,5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33 100 441,0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9 413 418,0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4 135 142,0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1 672 163,9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790 581,5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10 020 625,6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районных (городов областного значения) бюджетов на кредитование АО "Жилищный строительный сберегательный банк Казахстана" для предоставления жилищных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6 869 133,6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2 801 492,0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для микрокредитования в сельских населенных пунктах и малых 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1 073 630,0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9 230 044,1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-6 145 093,2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6 145 093,2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3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2023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243 380 884,6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40 163 834,6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40 163 834,6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40 146 597,6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3 013 023,0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200 169 008,0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60 301 334,0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139 867 674,0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244 296 652,6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3 163 364,8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9 060 801,0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9 024 759,0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9 017 993,0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112 755 308,6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13 579 850,6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1 151 045,6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79 275 399,6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56 949 508,0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19 283 533,6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5 887 321,0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13 396 212,6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10 657 614,6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9 779 138,0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7 135 407,8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7 135 407,8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2 540 034,8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4 990 048,4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3 761 490,4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2 887 096,4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6 964 676,3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5 543 109,3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701 727,3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28 166 414,7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25 056 563,4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10 900 797,5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7 011 886,5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5 991 948,5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5 419 481,0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3 437 868,1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919 707,8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19 301 916,0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16 336 715,1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16 336 715,1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16 269 152,1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15 864 909,4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8 604 111,5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3 992 180,1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2 566 088,1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4 611 931,4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3 525 701,4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9 839 788,6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6 599 736,1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2 578 324,0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3 240 052,5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1 213 845,5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6 090 165,0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7 774 270,7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-1 646 834,7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1 646 834,7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2024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Костанайской области от 07.12.2022 </w:t>
      </w:r>
      <w:r>
        <w:rPr>
          <w:rFonts w:ascii="Times New Roman"/>
          <w:b w:val="false"/>
          <w:i w:val="false"/>
          <w:color w:val="ff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204 791 742,0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7 431 246,0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194 353 349,0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60 014 722,0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134 338 627,0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2 788 375,0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1 668 992,0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9 148 479,0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90 327 560,0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12 428 805,0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57 494 957,0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33 885 395,0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17 493 833,0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3 018 996,0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11 228 538,0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10 339 256,0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4 948 225,0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3 570 509,0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9 925 663,0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21 243 872,0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4 726 707,0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развития племенного животноводства, повышение продуктивности и качества продукции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20 561 623,0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20 493 250,0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20 333 319,0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3 894 156,0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2 684 136,0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4 370 817,0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4 021 188,0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-4 021 188,0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4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2022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обеспечение гарантированного объема бесплатной медицинской помощи по решению местных представительных органов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