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7c4a" w14:textId="bb27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 февраля 2021 года № 168. Зарегистрировано Департаментом юстиции Костанайской области 5 февраля 2021 года № 9745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"Отдел строительства акимата города Костаная" публичный сервитут в целях прокладки и эксплуатации инженерных линий и сетей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"Благоустройство к жилому дому в жилом массиве Кунай города Костанай", расположенный в 5 квартале, дом 1, общей площадью 1,1608 гектар;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"Благоустройство к жилому дому в жилом массиве Кунай города Костанай", расположенный в 5 квартале, дом 2, общей площадью 0,8950 гектар;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"Благоустройство к жилому дому в жилом массиве Кунай города Костанай", расположенный в 5 квартале, дом 3, общей площадью 1,0131 гектар;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"Благоустройство к жилому дому в жилом массиве Кунай города Костанай", расположенный в 14 квартале, дом 1, общей площадью 0,7575 гектар;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"Благоустройство к жилому дому в жилом массиве Кунай города Костанай", расположенный в 14 квартале, дом 2, общей площадью 0,7415 гектар;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"Благоустройство к жилому дому в жилом массиве Кунай города Костанай", расположенный в 14 квартале, дом 3, общей площадью 0,6084 гектара;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"Благоустройство к жилому дому в жилом массиве Кунай города Костанай", расположенный в 15 квартале, дом 1, общей площадью 0,8817 гектар;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"Благоустройство к жилому дому в жилом массиве Кунай города Костанай", расположенный в 15 квартале, дом 2, общей площадью 0,8812 гектар;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"Благоустройство к жилому дому в жилом массиве Кунай города Костанай", расположенный в 18 квартале, дом 1, общей площадью 0,5442 гектара;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"Благоустройство к жилому дому в жилом массиве Кунай города Костанай", расположенный в 18 квартале, дом 2, общей площадью 0,8134 гектара;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"Благоустройство к жилому дому в жилом массиве Кунай города Костанай", расположенный в 18 квартале, дом 3, общей площадью 0,4710 гектар;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"Благоустройство к жилому дому в жилом массиве Кунай города Костанай", расположенный в 21 квартале, дом 1, общей площадью 0,5624 гектара;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"Благоустройство к жилому дому в жилом массиве Кунай города Костанай", расположенный в 21 квартале, дом 2, общей площадью 0,5431 гектар;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"Благоустройство к жилому дому в жилом массиве Кунай города Костанай", расположенный в 21 квартале, дом 3, общей площадью 0,9690 гектар;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"Благоустройство к жилому дому в жилом массиве Кунай города Костанай", расположенный в 82 квартале, дом 1, общей площадью 0,1119 гектар;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"Благоустройство к жилому дому в жилом массиве Кунай города Костанай", расположенный в 82 квартале, дом 2, общей площадью 0,1119 гектар;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"Благоустройство к жилому дому в жилом массиве Кунай города Костанай", расположенный в 82 квартале, дом 3, общей площадью 0,1119 гектар;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"Благоустройство к жилому дому в жилом массиве Кунай города Костанай", расположенный в 82 квартале, дом 4, общей площадью 0,1120 гектар;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"Благоустройство к жилому дому в жилом массиве Кунай города Костанай", расположенный в 82 квартале, дом 5, общей площадью 0,1124 гектара;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"Благоустройство к жилому дому в жилом массиве Кунай города Костанай", расположенный в 83 квартале, дом 1, общей площадью 0,8989 гектар;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"Благоустройство к жилому дому в жилом массиве Кунай города Костанай", расположенный в 83 квартале, дом 2, общей площадью 0,6756 гектар;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"Благоустройство к жилому дому в жилом массиве Кунай города Костанай", расположенный в 83 квартале, дом 3, общей площадью 0,4727 гектар;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"Благоустройство к жилому дому в жилом массиве Кунай города Костанай", расположенный в 83 квартале, дом 4, общей площадью 0,7085 гектар;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"Благоустройство к жилому дому в жилом массиве Кунай города Костанай", расположенный в 84 квартале, дом 1, общей площадью 0,1091 гектар;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"Благоустройство к жилому дому в жилом массиве Кунай города Костанай", расположенный в 84 квартале, дом 2, общей площадью 0,1119 гектар;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"Благоустройство к жилому дому в жилом массиве Кунай города Костанай", расположенный в 84 квартале, дом 3, общей площадью 0,1120 гектар;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"Благоустройство к жилому дому в жилом массиве Кунай города Костанай", расположенный в 85 квартале, дом 1, общей площадью 0,1119 гектар;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"Благоустройство к жилому дому в жилом массиве Кунай города Костанай", расположенный в 85 квартале, дом 2, общей площадью 0,1119 гектар;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"Благоустройство к жилому дому в жилом массиве Кунай города Костанай", расположенный в 85 квартале, дом 3, общей площадью 0,1117 гектар;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"Благоустройство к жилому дому в жилом массиве Кунай города Костанай", расположенный в 85 квартале, дом 4, общей площадью 0,1119 гектар.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