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f8fd" w14:textId="eb1f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марта 2021 года № 482. Зарегистрировано Департаментом юстиции Костанайской области 17 марта 2021 года № 9821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строительства акимата города Костаная" публичный сервитут в целях прокладки и эксплуатации инженерных линий и сетей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"Инженерные сети к жилым домам в жилом массиве Кунай города Костанай (канализация)", квартал 5 дом 1, общей площадью 0,1019 гектар;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"Инженерные сети к жилым домам в жилом массиве Кунай города Костанай (водопровод)", квартал 5 дом 1, общей площадью 0,0738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"Инженерные сети к жилым домам в жилом массиве Кунай города Костанай (водопровод)", квартал 5 дом 2, общей площадью 0,0835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"Инженерные сети к жилым домам в жилом массиве Кунай города Костанай (канализация)", квартал 5 дом 2, общей площадью 0,0784 гектара;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"Инженерные сети к жилым домам в жилом массиве Кунай города Костанай (водопровод)", квартал 5 дом 3, общей площадью 0,0561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"Инженерные сети к жилым домам в жилом массиве Кунай города Костанай (канализация)", квартал 5 дом 3, общей площадью 0,1122 гектара;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"Инженерные сети к жилым домам в жилом массиве Кунай города Костанай (водопровод и канализационно-насосная станция)", квартал 14 дом 1, общей площадью 0,1124 гектара;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"Инженерные сети к жилым домам в жилом массиве Кунай города Костанай (водопровод и канализационно-насосная станция)", квартал 14 дом 2, общей площадью 0,1833 гектара;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"Инженерные сети к жилым домам в жилом массиве Кунай города Костанай (водопровод и канализационно-насосная станция)", квартал 14 дом 3, общей площадью 0,1552 гектара;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"Инженерные сети к жилым домам в жилом массиве Кунай города Костанай (канализация)", квартал 15 дом 1, общей площадью 0,0866 гектар;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"Инженерные сети к жилым домам в жилом массиве Кунай города Костанай (канализация)", квартал 15 дом 2, общей площадью 0,0817 гектар;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"Инженерные сети к жилым домам в жилом массиве Кунай города Костанай (водопровод)" квартал 15 дом 2, общей площадью 0,0666 гектар;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"Инженерные сети к жилым домам в жилом массиве Кунай города Костанай (водопровод и канализационно-насосная станция)", квартал 18 дом 1, общей площадью 0,1026 гектар;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"Инженерные сети к жилым домам в жилом массиве Кунай города Костанай (водопровод и канализационно-насосная станция)", квартал 18 дом 2, общей площадью 0,0543 гектара;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"Инженерные сети к жилым домам в жилом массиве Кунай города Костанай (водопровод и канализационно-насосная станция)", квартал 18 дом 3, общей площадью 0,0761 гектар;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"Инженерные сети к жилым домам в жилом массиве Кунай города Костанай (водопровод и канализационно-насосная станция)", квартал 18 дом 3, общей площадью 0,0180 гектар;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"Инженерные сети к жилым домам в жилом массиве Кунай города Костанай (водопровод и канализационно-насосная станция)", квартал 21 дом 1, общей площадью 0,0857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"Инженерные сети к жилым домам в жилом массиве Кунай города Костанай (водопровод и канализационно-насосная станция)", квартал 21 дом 2, общей площадью 0,0967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"Инженерные сети к жилым домам в жилом массиве Кунай города Костанай (водопровод и канализационно-насосная станция)", квартал 21 дом 3, общей площадью 0,0983 гектара;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"Инженерные сети к жилым домам в жилом массиве Кунай города Костанай (наружный водопровод канализации)", квартал 82 дом 1, общей площадью 0,0143 гектара;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"Инженерные сети к жилым домам в жилом массиве Кунай города Костанай (наружный водопровод канализации)", квартал 82 дом 2, общей площадью 0,0129 гектар;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"Инженерные сети к жилым домам в жилом массиве Кунай города Костанай (водопровод и канализационно-насосная станция)", квартал 82 дом 3, общей площадью 0,0455 гектар;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"Инженерные сети к жилым домам в жилом массиве Кунай города Костанай (водопровод и канализационно-насосная станция)", квартал 82 дом 4, общей площадью 0,0898 гектар;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"Инженерные сети к жилым домам в жилом массиве Кунай города Костанай (водопровод и канализационно-насосная станция)", квартал 82 дом 5 общей площадью 0,1027 гектар;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"Инженерные сети к жилым домам в жилом массиве Кунай города Костанай (наружный водопровод канализации)", квартал 83 дом 1, общей площадью 0,0265 гектар;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"Инженерные сети к жилым домам в жилом массиве Кунай города Костанай (водопровод и канализационно-насосная станция)", квартал 83 дом 2, общей площадью 0,0681 гектар;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"Инженерные сети к жилым домам в жилом массиве Кунай города Костанай (наружный водопровод канализации)", квартал 83 дом 3, общей площадью 0,0420 гектар;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"Инженерные сети к жилым домам в жилом массиве Кунай города Костанай (водопровод)", квартал 83 дом 4, общей площадью 0,0871 гектар;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"Инженерные сети к жилым домам в жилом массиве Кунай города Костанай (наружный водопровод канализации)", квартал 84 дом 1, общей площадью 0,0156 гектар;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"Инженерные сети к жилым домам в жилом массиве Кунай города Костанай (наружный водопровод канализации)", квартал 84 дом 2, общей площадью 0,0251 гектар;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"Инженерные сети к жилым домам в жилом массиве Кунай города Костанай (наружный водопровод канализации)", квартал 84 дом 3, общей площадью 0,0313 гектар;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"Инженерные сети к жилым домам в жилом массиве Кунай города Костанай (водопровод и канализационно-насосная станция)", квартал 85 дом 1, общей площадью 0,0746 гектар;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"Инженерные сети к жилым домам в жилом массиве Кунай города Костанай (наружный водопровод канализации)", квартал 85 дом 2, общей площадью 0,0130;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"Инженерные сети к жилым домам в жилом массиве Кунай города Костанай (водопровод и канализационно-насосная станция)", квартал 85 дом 3, общей площадью 0,1200 гектар;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"Инженерные сети к жилым домам в жилом массиве Кунай города Костанай (наружный водопровод канализации)", квартал 85 дом 4, общей площадью 0,0240 гектар;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"Инженерные сети к жилым домам в жилом массиве Кунай города Костанай (электроснабжение)", квартал 5 дом 1, общей площадью 0,0312 гектар;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"Инженерные сети к жилым домам в жилом массиве Кунай города Костанай (электроснабжение)", квартал 5 дом 2, общей площадью 0,0144 гектара;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"Инженерные сети к жилым домам в жилом массиве Кунай города Костанай (электроснабжение)", квартал 5 дом 3, общей площадью 0,0558 гектар;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"Инженерные сети к жилым домам в жилом массиве Кунай города Костанай (электроснабжение)", квартал 14 дом 1, общей площадью 0,0124 гектара;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"Инженерные сети к жилым домам в жилом массиве Кунай города Костанай (электроснабжение)", квартал 14 дом 2, общей площадью 0,0077 гектар;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"Инженерные сети к жилым домам в жилом массиве Кунай города Костанай (электроснабжение)", квартал 14 дом 3, общей площадью 0,0344 гектара;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"Инженерные сети к жилым домам в жилом массиве Кунай города Костанай (электроснабжение)", квартал 15 дом 1, общей площадью 0,0207 гектар;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"Инженерные сети к жилым домам в жилом массиве Кунай города Костанай (электроснабжение)", квартал 15 дом 2, общей площадью 0,0171 гектар;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"Инженерные сети к жилым домам в жилом массиве Кунай города Костанай (электроснабжение)", квартал 18 дом 1, общей площадью 0,0115 гектар;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"Инженерные сети к жилым домам в жилом массиве Кунай города Костанай (электроснабжение)", квартал 18 дом 2, общей площадью 0,0102 гектара;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"Инженерные сети к жилым домам в жилом массиве Кунай города Костанай (электроснабжение)", квартал 18 дом 3, общей площадью 0,0220 гектар;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"Инженерные сети к жилым домам в жилом массиве Кунай города Костанай (электроснабжение)", квартал 21 дом 1, общей площадью 0,0139 гектар;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"Инженерные сети к жилым домам в жилом массиве Кунай города Костанай (электроснабжение)", квартал 21 дом 2, общей площадью 0,0060 гектар;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"Инженерные сети к жилым домам в жилом массиве Кунай города Костанай (электроснабжение)", квартал 21 дом 3, общей площадью 0,0102 гектара;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"Инженерные сети к жилым домам в жилом массиве Кунай города Костанай (электроснабжение)", квартал 82 дом 1, общей площадью 0,0455 гектар;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"Инженерные сети к жилым домам в жилом массиве Кунай города Костанай (электроснабжение)", квартал 82 дом 2, общей площадью 0,0275 гектар;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"Инженерные сети к жилым домам в жилом массиве Кунай города Костанай (электроснабжение)", квартал 82 дом 3, общей площадью 0,0118 гектар;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"Инженерные сети к жилым домам в жилом массиве Кунай города Костанай (электроснабжение)", квартал 82 дом 4, общей площадью 0,0189 гектар;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"Инженерные сети к жилым домам в жилом массиве Кунай города Костанай (электроснабжение)", квартал 82 дом 5, общей площадью 0,0057 гектар;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"Инженерные сети к жилым домам в жилом массиве Кунай города Костанай (электроснабжение)", квартал 83 дом 1, общей площадью 0,0484 гектара;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"Инженерные сети к жилым домам в жилом массиве Кунай города Костанай (электроснабжение)", квартал 83 дом 2, общей площадью 0,0375 гектар;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"Инженерные сети к жилым домам в жилом массиве Кунай города Костанай (электроснабжение)", квартал 83 дом 3, общей площадью 0,0196 гектар;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"Инженерные сети к жилым домам в жилом массиве Кунай города Костанай (электроснабжение)", квартал 83 дом 4, общей площадью 0,0142 гектара;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"Инженерные сети к жилым домам в жилом массиве Кунай города Костанай (электроснабжение)", квартал 84 дом 1, общей площадью 0,0331 гектар;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"Инженерные сети к жилым домам в жилом массиве Кунай города Костанай (электроснабжение)", квартал 84 дом 2, общей площадью 0,0390 гектар;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"Инженерные сети к жилым домам в жилом массиве Кунай города Костанай (электроснабжение)", квартал 84 дом 3, общей площадью 0,0181 гектар;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"Инженерные сети к жилым домам в жилом массиве Кунай города Костанай (электроснабжение)", квартал 85 дом 1, общей площадью 0,0084 гектара;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"Инженерные сети к жилым домам в жилом массиве Кунай города Костанай (электроснабжение)", квартал 85 дом 2, общей площадью 0,0214 гектар;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"Инженерные сети к жилым домам в жилом массиве Кунай города Костанай (электроснабжение)", квартал 85 дом 3, общей площадью 0,0032 гектара;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"Инженерные сети к жилым домам в жилом массиве Кунай города Костанай (электроснабжение)", квартал 85 дом 4, общей площадью 0,0180 гектар;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"Инженерные сети к жилым домам в жилом массиве Кунай города Костанай (теплосеть)", квартал 5 дом 1, общей площадью 0,0725 гектар;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"Инженерные сети к жилым домам в жилом массиве Кунай города Костанай (теплосеть)", квартал 5 дом 2, общей площадью 0,0976 гектар;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"Инженерные сети к жилым домам в жилом массиве Кунай города Костанай (теплосеть)", квартал 5 дом 3, общей площадью 0,0289 гектар;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"Инженерные сети к жилым домам в жилом массиве Кунай города Костанай (теплосеть)", квартал 14 дом 1, общей площадью 0,0894 гектара;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"Инженерные сети к жилым домам в жилом массиве Кунай города Костанай (теплосеть)", квартал 14 дом 2, общей площадью 0,0520 гектар;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"Инженерные сети к жилым домам в жилом массиве Кунай города Костанай (теплосеть)", квартал 14 дом 3, общей площадью 0,1039 гектар;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"Инженерные сети к жилым домам в жилом массиве Кунай города Костанай (теплосеть)", квартал 15 дом 1, общей площадью 0,0185 гектар;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"Инженерные сети к жилым домам в жилом массиве Кунай города Костанай (теплосеть)", квартал 15 дом 2, общей площадью 0,0520 гектар;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"Инженерные сети к жилым домам в жилом массиве Кунай города Костанай (теплосеть)", квартал 18 дом 1, общей площадью 0,0635 гектар;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"Инженерные сети к жилым домам в жилом массиве Кунай города Костанай (теплосеть)", квартал 18 дом 2, общей площадью 0,0781 гектар;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"Инженерные сети к жилым домам в жилом массиве Кунай города Костанай (теплосеть)", квартал 18 дом 3, общей площадью 0,0394 гектара;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"Инженерные сети к жилым домам в жилом массиве Кунай города Костанай (теплосеть)", квартал 21 дом 1, общей площадью 0,0074 гектара;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"Инженерные сети к жилым домам в жилом массиве Кунай города Костанай (теплосеть)", квартал 21 дом 2, общей площадью 0,0424 гектара;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"Инженерные сети к жилым домам в жилом массиве Кунай города Костанай (теплосеть)", квартал 21 дом 3, общей площадью 0,0141 гектар;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"Инженерные сети к жилым домам в жилом массиве Кунай города Костанай (теплосеть)", квартал 82 дом 1, общей площадью 0,0273 гектара;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"Инженерные сети к жилым домам в жилом массиве Кунай города Костанай (теплосеть)", квартал 82 дом 2, общей площадью 0,0244 гектара;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"Инженерные сети к жилым домам в жилом массиве Кунай города Костанай (теплосеть)", квартал 82 дом 3, общей площадью 0,0813 гектар;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"Инженерные сети к жилым домам в жилом массиве Кунай города Костанай (теплосеть)", квартал 82 дом 4, общей площадью 0,0424 гектара;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"Инженерные сети к жилым домам в жилом массиве Кунай города Костанай (теплосеть)", квартал 82 дом 5, общей площадью 0,0620 гектар;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"Инженерные сети к жилым домам в жилом массиве Кунай города Костанай (теплосеть)", квартал 83 дом 1, общей площадью 0,0035 гектар;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"Инженерные сети к жилым домам в жилом массиве Кунай города Костанай (теплосеть)", квартал 83 дом 2, общей площадью 0,0619 гектар;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"Инженерные сети к жилым домам в жилом массиве Кунай города Костанай (теплосеть)", квартал 83 дом 3, общей площадью 0,0154 гектара;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"Инженерные сети к жилым домам в жилом массиве Кунай города Костанай (теплосеть)", квартал 83 дом 4, общей площадью 0,1396 гектар;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"Инженерные сети к жилым домам в жилом массиве Кунай города Костанай (теплосеть)", квартал 84 дом 1, общей площадью 0,0347 гектар;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"Инженерные сети к жилым домам в жилом массиве Кунай города Костанай (теплосеть)", квартал 84 дом 2, общей площадью 0,0274 гектара;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"Инженерные сети к жилым домам в жилом массиве Кунай города Костанай (теплосеть)", квартал 84 дом 3, общей площадью 0,0296 гектар;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"Инженерные сети к жилым домам в жилом массиве Кунай города Костанай (теплосеть)", квартал 85 дом 1, общей площадью 0,0858 гектар;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"Инженерные сети к жилым домам в жилом массиве Кунай города Костанай (теплосеть)", квартал 85 дом 2, общей площадью 0,0426 гектар;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"Инженерные сети к жилым домам в жилом массиве Кунай города Костанай (теплосеть)", квартал 85 дом 3, общей площадью 0,0840 гектар;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"Инженерные сети к жилым домам в жилом массиве Кунай города Костанай (теплосеть)", квартал 85 дом 4, общей площадью 0,0449 гектар;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"Инженерные сети к жилым домам в жилом массиве Кунай города Костанай (газоснабжение)", квартал 82 дом 1, общей площадью 0,0025 гектар;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"Инженерные сети к жилым домам в жилом массиве Кунай города Костанай (газоснабжение)", квартал 82 дом 2, общей площадью 0,0023 гектара;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"Инженерные сети к жилым домам в жилом массиве Кунай города Костанай (газоснабжение)", квартал 83 дом 1, общей площадью 0,0032 гектара;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"Инженерные сети к жилым домам в жилом массиве Кунай города Костанай (газоснабжение)", квартал 83 дом 3, общей площадью 0,0058 гектар;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"Инженерные сети к жилым домам в жилом массиве Кунай города Костанай (газоснабжение)", квартал 84 дом 1, общей площадью 0,0024 гектара;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"Инженерные сети к жилым домам в жилом массиве Кунай города Костанай (газоснабжение)", квартал 84 дом 2, общей площадью 0,0007 гектар;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"Инженерные сети к жилым домам в жилом массиве Кунай города Костанай (газоснабжение)", квартал 85 дом 2, общей площадью 0,0028 гектар;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"Инженерные сети к жилым домам в жилом массиве Кунай города Костанай (газоснабжение)", квартал 85 дом 4, общей площадью 0,0006 гектар.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