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6341" w14:textId="4926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"Atlantik Inc"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24 февраля 2021 года № 87. Зарегистрировано Департаментом юстиции Костанайской области 25 февраля 2021 года № 9796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71-1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"Atlantik Inc" публичный сервитут на земельный участок для проведения операций по разведке полезных ископаемых, расположенный на территории города Аркалыка общей площадью 1108,6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