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6045" w14:textId="0b86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 и сельских округов, прибывшим для работы и проживания в сельские населенные пункты Алтынсаринского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29 апреля 2021 года № 23. Зарегистрировано Департаментом юстиции Костанайской области 4 мая 2021 года № 9891.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Казахстана "О государственном регулировании развития агропромышленного комплекса и сельских территорий"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 и сельских округов, прибывшим для работы и проживания в сельские населенные пункты Алтынсаринского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